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Default="001F601F" w:rsidP="001F601F">
      <w:pPr>
        <w:pStyle w:val="1"/>
        <w:rPr>
          <w:caps/>
          <w:sz w:val="20"/>
        </w:rPr>
      </w:pPr>
    </w:p>
    <w:p w:rsidR="00C716E1" w:rsidRDefault="00F321F8" w:rsidP="001F601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6262">
        <w:rPr>
          <w:b/>
          <w:sz w:val="28"/>
          <w:szCs w:val="28"/>
        </w:rPr>
        <w:t xml:space="preserve"> 27</w:t>
      </w:r>
      <w:r w:rsidR="00234B1E">
        <w:rPr>
          <w:b/>
          <w:sz w:val="28"/>
          <w:szCs w:val="28"/>
        </w:rPr>
        <w:t>. 0</w:t>
      </w:r>
      <w:r w:rsidR="00BC0746">
        <w:rPr>
          <w:b/>
          <w:sz w:val="28"/>
          <w:szCs w:val="28"/>
        </w:rPr>
        <w:t>6</w:t>
      </w:r>
      <w:r w:rsidR="00234B1E">
        <w:rPr>
          <w:b/>
          <w:sz w:val="28"/>
          <w:szCs w:val="28"/>
        </w:rPr>
        <w:t xml:space="preserve">. 2012 г. </w:t>
      </w:r>
      <w:r w:rsidR="006D0195">
        <w:rPr>
          <w:b/>
          <w:sz w:val="28"/>
          <w:szCs w:val="28"/>
        </w:rPr>
        <w:t xml:space="preserve">     № </w:t>
      </w:r>
      <w:r w:rsidR="00B46262">
        <w:rPr>
          <w:b/>
          <w:sz w:val="28"/>
          <w:szCs w:val="28"/>
        </w:rPr>
        <w:t>43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597221">
        <w:rPr>
          <w:sz w:val="28"/>
          <w:szCs w:val="28"/>
        </w:rPr>
        <w:t xml:space="preserve">дминистративного </w:t>
      </w: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регламента предоставления муниципальной </w:t>
      </w: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>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 размещение </w:t>
      </w: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нестационарных торговых объектов </w:t>
      </w:r>
    </w:p>
    <w:p w:rsidR="003A7042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на земельных участках, в зданиях, строениях, </w:t>
      </w:r>
    </w:p>
    <w:p w:rsidR="003A7042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сооружениях, находящихся в муниципальной </w:t>
      </w: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>собственности»</w:t>
      </w:r>
    </w:p>
    <w:p w:rsidR="003A7042" w:rsidRPr="00597221" w:rsidRDefault="003A7042" w:rsidP="003A7042">
      <w:pPr>
        <w:ind w:firstLine="720"/>
        <w:jc w:val="center"/>
        <w:rPr>
          <w:b/>
          <w:sz w:val="28"/>
          <w:szCs w:val="28"/>
        </w:rPr>
      </w:pPr>
    </w:p>
    <w:p w:rsidR="003A7042" w:rsidRPr="005B2B97" w:rsidRDefault="003A7042" w:rsidP="003A7042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5B2B97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0"/>
          <w:i w:val="0"/>
          <w:sz w:val="28"/>
          <w:szCs w:val="28"/>
        </w:rPr>
        <w:t>», Уставом Слободского сельского поселения</w:t>
      </w:r>
    </w:p>
    <w:p w:rsidR="003A7042" w:rsidRDefault="003A7042" w:rsidP="003A7042">
      <w:pPr>
        <w:pStyle w:val="a3"/>
        <w:suppressAutoHyphens/>
        <w:ind w:right="-1"/>
        <w:rPr>
          <w:szCs w:val="28"/>
        </w:rPr>
      </w:pPr>
    </w:p>
    <w:p w:rsidR="003A7042" w:rsidRDefault="003A7042" w:rsidP="003A704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3A7042" w:rsidRPr="00B528B7" w:rsidRDefault="003A7042" w:rsidP="003A7042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720"/>
        <w:rPr>
          <w:bCs/>
          <w:szCs w:val="28"/>
        </w:rPr>
      </w:pPr>
      <w:r w:rsidRPr="00B528B7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B528B7">
        <w:rPr>
          <w:szCs w:val="28"/>
        </w:rPr>
        <w:t xml:space="preserve">административный регламент </w:t>
      </w:r>
      <w:r>
        <w:rPr>
          <w:szCs w:val="28"/>
        </w:rPr>
        <w:t>муниципальной услуги «Выдача</w:t>
      </w:r>
      <w:r w:rsidRPr="00B528B7">
        <w:rPr>
          <w:szCs w:val="28"/>
        </w:rPr>
        <w:t xml:space="preserve"> разрешени</w:t>
      </w:r>
      <w:r>
        <w:rPr>
          <w:szCs w:val="28"/>
        </w:rPr>
        <w:t>я</w:t>
      </w:r>
      <w:r w:rsidRPr="00B528B7">
        <w:rPr>
          <w:szCs w:val="28"/>
        </w:rPr>
        <w:t xml:space="preserve"> на </w:t>
      </w:r>
      <w:r>
        <w:rPr>
          <w:szCs w:val="28"/>
        </w:rPr>
        <w:t>размещение нестационарных торговых объектов на земельных участках, в зданиях, строениях, сооружениях, находящихся в муниципальной собственности»</w:t>
      </w:r>
      <w:r w:rsidRPr="00B528B7">
        <w:rPr>
          <w:szCs w:val="28"/>
        </w:rPr>
        <w:t>.</w:t>
      </w:r>
    </w:p>
    <w:p w:rsidR="003A7042" w:rsidRDefault="003A7042" w:rsidP="003A7042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720"/>
        <w:rPr>
          <w:szCs w:val="28"/>
        </w:rPr>
      </w:pPr>
      <w:r w:rsidRPr="003A7042">
        <w:rPr>
          <w:szCs w:val="28"/>
        </w:rPr>
        <w:t>Опубликовать настоящее постановление в Информационном вестнике Слободского сельского поселения и разместить на официальном сайте Администрации Угличского муниципального района.</w:t>
      </w:r>
    </w:p>
    <w:p w:rsidR="003A7042" w:rsidRDefault="003A7042" w:rsidP="003A7042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720"/>
        <w:rPr>
          <w:szCs w:val="28"/>
        </w:rPr>
      </w:pPr>
      <w:r w:rsidRPr="003A7042">
        <w:rPr>
          <w:szCs w:val="28"/>
        </w:rPr>
        <w:t xml:space="preserve"> Контроль за исполнением настоящего постановления возложить на заместителя Главы Стрижову Надежду Анатольевну.</w:t>
      </w:r>
    </w:p>
    <w:p w:rsidR="003A7042" w:rsidRDefault="003A7042" w:rsidP="003A7042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720"/>
        <w:rPr>
          <w:szCs w:val="28"/>
        </w:rPr>
      </w:pPr>
      <w:r w:rsidRPr="003A7042">
        <w:rPr>
          <w:szCs w:val="28"/>
        </w:rPr>
        <w:t xml:space="preserve"> Постановление вступает в силу с момента опубликования.</w:t>
      </w:r>
    </w:p>
    <w:p w:rsidR="00536062" w:rsidRPr="003A7042" w:rsidRDefault="00CE65F2" w:rsidP="003A7042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7042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  </w:t>
      </w:r>
      <w:r w:rsidR="003A70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Н.П.Смирнова</w:t>
      </w:r>
    </w:p>
    <w:p w:rsidR="00CE65F2" w:rsidRPr="00536062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FB7273" w:rsidRDefault="00FA1244" w:rsidP="00FA1244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FA1244" w:rsidRPr="00FB7273" w:rsidRDefault="00FA1244" w:rsidP="00FA1244">
      <w:pPr>
        <w:pStyle w:val="ac"/>
        <w:ind w:left="0" w:right="0" w:firstLine="426"/>
      </w:pPr>
    </w:p>
    <w:p w:rsidR="00B87377" w:rsidRPr="00FB7273" w:rsidRDefault="00B87377" w:rsidP="00B87377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7E26D2" w:rsidRPr="00491951" w:rsidRDefault="007E26D2" w:rsidP="007E26D2">
      <w:pPr>
        <w:tabs>
          <w:tab w:val="left" w:pos="3828"/>
        </w:tabs>
        <w:rPr>
          <w:b/>
        </w:rPr>
      </w:pPr>
    </w:p>
    <w:p w:rsidR="007E26D2" w:rsidRPr="00491951" w:rsidRDefault="007E26D2" w:rsidP="007E26D2">
      <w:pPr>
        <w:tabs>
          <w:tab w:val="left" w:pos="3828"/>
        </w:tabs>
        <w:rPr>
          <w:b/>
        </w:rPr>
      </w:pPr>
    </w:p>
    <w:p w:rsidR="007E26D2" w:rsidRPr="00491951" w:rsidRDefault="007E26D2" w:rsidP="007E26D2">
      <w:pPr>
        <w:tabs>
          <w:tab w:val="left" w:pos="3828"/>
        </w:tabs>
        <w:rPr>
          <w:b/>
        </w:rPr>
      </w:pPr>
    </w:p>
    <w:p w:rsidR="007E26D2" w:rsidRPr="00491951" w:rsidRDefault="007E26D2" w:rsidP="007E26D2">
      <w:pPr>
        <w:tabs>
          <w:tab w:val="left" w:pos="3828"/>
        </w:tabs>
        <w:rPr>
          <w:b/>
        </w:rPr>
      </w:pPr>
    </w:p>
    <w:p w:rsidR="00D32017" w:rsidRPr="00491951" w:rsidRDefault="00D32017" w:rsidP="007E26D2">
      <w:pPr>
        <w:tabs>
          <w:tab w:val="left" w:pos="3828"/>
        </w:tabs>
        <w:rPr>
          <w:b/>
        </w:rPr>
      </w:pPr>
    </w:p>
    <w:p w:rsidR="001F601F" w:rsidRPr="00CC16E8" w:rsidRDefault="001F601F" w:rsidP="001F601F">
      <w:pPr>
        <w:ind w:left="4860"/>
        <w:jc w:val="right"/>
        <w:rPr>
          <w:b/>
          <w:sz w:val="18"/>
          <w:szCs w:val="18"/>
        </w:rPr>
      </w:pPr>
      <w:r w:rsidRPr="00CC16E8">
        <w:rPr>
          <w:b/>
          <w:sz w:val="18"/>
          <w:szCs w:val="18"/>
        </w:rPr>
        <w:t xml:space="preserve">Утверждено </w:t>
      </w:r>
    </w:p>
    <w:p w:rsidR="001F601F" w:rsidRDefault="001F601F" w:rsidP="001F601F">
      <w:pPr>
        <w:ind w:left="4860"/>
        <w:jc w:val="right"/>
        <w:rPr>
          <w:b/>
          <w:sz w:val="18"/>
          <w:szCs w:val="18"/>
        </w:rPr>
      </w:pPr>
      <w:r w:rsidRPr="00CC16E8">
        <w:rPr>
          <w:b/>
          <w:sz w:val="18"/>
          <w:szCs w:val="18"/>
        </w:rPr>
        <w:t xml:space="preserve">постановлением Администрации </w:t>
      </w:r>
    </w:p>
    <w:p w:rsidR="001F601F" w:rsidRPr="00CC16E8" w:rsidRDefault="001F601F" w:rsidP="001F601F">
      <w:pPr>
        <w:ind w:left="4860"/>
        <w:jc w:val="right"/>
        <w:rPr>
          <w:b/>
          <w:sz w:val="18"/>
          <w:szCs w:val="18"/>
        </w:rPr>
      </w:pPr>
      <w:r w:rsidRPr="00CC16E8">
        <w:rPr>
          <w:b/>
          <w:sz w:val="18"/>
          <w:szCs w:val="18"/>
        </w:rPr>
        <w:t>Слободского сельского поселения</w:t>
      </w:r>
    </w:p>
    <w:p w:rsidR="001F601F" w:rsidRPr="00CC16E8" w:rsidRDefault="001F601F" w:rsidP="001F601F">
      <w:pPr>
        <w:ind w:left="4860"/>
        <w:jc w:val="right"/>
        <w:rPr>
          <w:b/>
          <w:sz w:val="18"/>
          <w:szCs w:val="18"/>
        </w:rPr>
      </w:pPr>
      <w:r w:rsidRPr="00CC16E8">
        <w:rPr>
          <w:b/>
          <w:sz w:val="18"/>
          <w:szCs w:val="18"/>
        </w:rPr>
        <w:t xml:space="preserve">от </w:t>
      </w:r>
      <w:r w:rsidR="00B46262">
        <w:rPr>
          <w:b/>
          <w:sz w:val="18"/>
          <w:szCs w:val="18"/>
        </w:rPr>
        <w:t>27.06.2012 № 43</w:t>
      </w:r>
    </w:p>
    <w:p w:rsidR="001F601F" w:rsidRDefault="001F601F" w:rsidP="001F601F">
      <w:pPr>
        <w:jc w:val="center"/>
        <w:rPr>
          <w:color w:val="000000"/>
        </w:rPr>
      </w:pPr>
    </w:p>
    <w:p w:rsidR="001F601F" w:rsidRPr="00CC16E8" w:rsidRDefault="001F601F" w:rsidP="001F601F">
      <w:pPr>
        <w:jc w:val="center"/>
        <w:rPr>
          <w:b/>
          <w:bCs/>
          <w:color w:val="000000"/>
          <w:sz w:val="28"/>
          <w:szCs w:val="28"/>
        </w:rPr>
      </w:pPr>
      <w:r w:rsidRPr="00CC16E8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3A7042" w:rsidRPr="00B46262" w:rsidRDefault="003A7042" w:rsidP="00284B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46262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3A7042" w:rsidRPr="00B46262" w:rsidRDefault="003A7042" w:rsidP="003A7042">
      <w:pPr>
        <w:jc w:val="center"/>
        <w:rPr>
          <w:b/>
          <w:sz w:val="28"/>
          <w:szCs w:val="28"/>
        </w:rPr>
      </w:pPr>
      <w:r w:rsidRPr="00B46262">
        <w:rPr>
          <w:b/>
          <w:sz w:val="28"/>
          <w:szCs w:val="28"/>
        </w:rPr>
        <w:t xml:space="preserve">«Выдача разрешения на размещение нестационарных торговых объектов </w:t>
      </w:r>
    </w:p>
    <w:p w:rsidR="003A7042" w:rsidRPr="00B46262" w:rsidRDefault="003A7042" w:rsidP="003A7042">
      <w:pPr>
        <w:jc w:val="center"/>
        <w:rPr>
          <w:b/>
          <w:sz w:val="28"/>
          <w:szCs w:val="28"/>
        </w:rPr>
      </w:pPr>
      <w:r w:rsidRPr="00B46262">
        <w:rPr>
          <w:b/>
          <w:sz w:val="28"/>
          <w:szCs w:val="28"/>
        </w:rPr>
        <w:t xml:space="preserve">на земельных участках, в зданиях, строениях, сооружениях, </w:t>
      </w:r>
    </w:p>
    <w:p w:rsidR="003A7042" w:rsidRPr="00B46262" w:rsidRDefault="003A7042" w:rsidP="003A7042">
      <w:pPr>
        <w:jc w:val="center"/>
        <w:rPr>
          <w:b/>
          <w:sz w:val="28"/>
          <w:szCs w:val="28"/>
        </w:rPr>
      </w:pPr>
      <w:r w:rsidRPr="00B46262">
        <w:rPr>
          <w:b/>
          <w:sz w:val="28"/>
          <w:szCs w:val="28"/>
        </w:rPr>
        <w:t xml:space="preserve">находящихся в муниципальной собственности» </w:t>
      </w:r>
    </w:p>
    <w:p w:rsidR="003A7042" w:rsidRPr="00597221" w:rsidRDefault="003A7042" w:rsidP="003A7042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3A7042" w:rsidRPr="00597221" w:rsidRDefault="003A7042" w:rsidP="003A704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9722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A7042" w:rsidRPr="00597221" w:rsidRDefault="003A7042" w:rsidP="003A7042">
      <w:pPr>
        <w:pStyle w:val="ConsPlusTitle"/>
        <w:widowControl/>
        <w:jc w:val="both"/>
        <w:rPr>
          <w:rFonts w:ascii="Times New Roman" w:eastAsia="Calibri" w:hAnsi="Times New Roman" w:cs="Times New Roman"/>
          <w:bCs w:val="0"/>
          <w:i/>
          <w:sz w:val="28"/>
          <w:szCs w:val="28"/>
        </w:rPr>
      </w:pPr>
    </w:p>
    <w:p w:rsidR="003A7042" w:rsidRPr="00597221" w:rsidRDefault="003A7042" w:rsidP="003A704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97221">
        <w:rPr>
          <w:rFonts w:ascii="Times New Roman" w:eastAsia="Calibri" w:hAnsi="Times New Roman" w:cs="Times New Roman"/>
          <w:bCs w:val="0"/>
          <w:sz w:val="28"/>
          <w:szCs w:val="28"/>
        </w:rPr>
        <w:t xml:space="preserve">     </w:t>
      </w:r>
      <w:r w:rsidRPr="00597221">
        <w:rPr>
          <w:rFonts w:ascii="Times New Roman" w:hAnsi="Times New Roman" w:cs="Times New Roman"/>
          <w:bCs w:val="0"/>
          <w:sz w:val="28"/>
          <w:szCs w:val="28"/>
        </w:rPr>
        <w:t xml:space="preserve">1.1. </w:t>
      </w:r>
      <w:r w:rsidRPr="00597221">
        <w:rPr>
          <w:rFonts w:ascii="Times New Roman" w:hAnsi="Times New Roman" w:cs="Times New Roman"/>
          <w:bCs w:val="0"/>
          <w:sz w:val="28"/>
          <w:szCs w:val="28"/>
        </w:rPr>
        <w:tab/>
        <w:t>Предмет регулирования регламента</w:t>
      </w:r>
    </w:p>
    <w:p w:rsidR="003A7042" w:rsidRPr="00597221" w:rsidRDefault="003A7042" w:rsidP="003A704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722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Административный регламент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972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размещение нестационарных торговых объектов на земельных участках, в зданиях, строениях, сооружениях, находящихся в муниципальной собственности» (далее – регламент) 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3A7042" w:rsidRPr="00597221" w:rsidRDefault="003A7042" w:rsidP="003A7042">
      <w:pPr>
        <w:jc w:val="both"/>
        <w:rPr>
          <w:color w:val="000000"/>
          <w:sz w:val="28"/>
          <w:szCs w:val="28"/>
        </w:rPr>
      </w:pPr>
      <w:r w:rsidRPr="00597221">
        <w:rPr>
          <w:b/>
          <w:bCs/>
          <w:i/>
          <w:sz w:val="28"/>
          <w:szCs w:val="28"/>
        </w:rPr>
        <w:t xml:space="preserve">     </w:t>
      </w:r>
      <w:r w:rsidRPr="00597221">
        <w:rPr>
          <w:bCs/>
          <w:sz w:val="28"/>
          <w:szCs w:val="28"/>
        </w:rPr>
        <w:t xml:space="preserve">Настоящий регламент определяет порядок, сроки и последовательность действий (административных процедур) при осуществлении Администрацией </w:t>
      </w:r>
      <w:r w:rsidR="00284B84">
        <w:rPr>
          <w:bCs/>
          <w:sz w:val="28"/>
          <w:szCs w:val="28"/>
        </w:rPr>
        <w:t>Слободского сельского поселения</w:t>
      </w:r>
      <w:r w:rsidRPr="00597221">
        <w:rPr>
          <w:bCs/>
          <w:sz w:val="28"/>
          <w:szCs w:val="28"/>
        </w:rPr>
        <w:t xml:space="preserve"> </w:t>
      </w:r>
      <w:r w:rsidR="00284B84">
        <w:rPr>
          <w:bCs/>
          <w:sz w:val="28"/>
          <w:szCs w:val="28"/>
        </w:rPr>
        <w:t xml:space="preserve">(далее – Администрация поселения) </w:t>
      </w:r>
      <w:r w:rsidRPr="00597221">
        <w:rPr>
          <w:bCs/>
          <w:sz w:val="28"/>
          <w:szCs w:val="28"/>
        </w:rPr>
        <w:t>полномочий  по в</w:t>
      </w:r>
      <w:r w:rsidRPr="00597221">
        <w:rPr>
          <w:color w:val="000000"/>
          <w:sz w:val="28"/>
          <w:szCs w:val="28"/>
        </w:rPr>
        <w:t>ыдаче разрешения на размещение</w:t>
      </w:r>
      <w:r w:rsidRPr="00597221">
        <w:rPr>
          <w:sz w:val="28"/>
          <w:szCs w:val="28"/>
        </w:rPr>
        <w:t xml:space="preserve"> нестационарных торговых объектов (палаток, лотков, тонаров,  площадок для сезонной торговли, объектов развозной и разносной торговли и др.) </w:t>
      </w:r>
      <w:r w:rsidRPr="00597221">
        <w:rPr>
          <w:color w:val="000000"/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 </w:t>
      </w:r>
      <w:r>
        <w:rPr>
          <w:color w:val="000000"/>
          <w:sz w:val="28"/>
          <w:szCs w:val="28"/>
        </w:rPr>
        <w:t xml:space="preserve"> и включенных в </w:t>
      </w:r>
      <w:r w:rsidR="008F7701">
        <w:rPr>
          <w:color w:val="000000"/>
          <w:sz w:val="28"/>
          <w:szCs w:val="28"/>
        </w:rPr>
        <w:t>Дислокацию мест торговли</w:t>
      </w:r>
      <w:r>
        <w:rPr>
          <w:color w:val="000000"/>
          <w:sz w:val="28"/>
          <w:szCs w:val="28"/>
        </w:rPr>
        <w:t xml:space="preserve"> размещения нестационарных торговых объектов, утвержденную постановлением Администрации </w:t>
      </w:r>
      <w:r w:rsidR="008F7701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</w:t>
      </w:r>
      <w:r w:rsidRPr="00597221">
        <w:rPr>
          <w:color w:val="000000"/>
          <w:sz w:val="28"/>
          <w:szCs w:val="28"/>
        </w:rPr>
        <w:t>(далее – разрешение).</w:t>
      </w:r>
    </w:p>
    <w:p w:rsidR="003A7042" w:rsidRPr="00597221" w:rsidRDefault="003A7042" w:rsidP="003A7042">
      <w:pPr>
        <w:jc w:val="both"/>
        <w:rPr>
          <w:b/>
          <w:color w:val="000000"/>
          <w:sz w:val="28"/>
          <w:szCs w:val="28"/>
        </w:rPr>
      </w:pPr>
      <w:r w:rsidRPr="00597221">
        <w:rPr>
          <w:color w:val="000000"/>
          <w:sz w:val="28"/>
          <w:szCs w:val="28"/>
        </w:rPr>
        <w:t xml:space="preserve">     </w:t>
      </w:r>
      <w:r w:rsidRPr="00597221">
        <w:rPr>
          <w:b/>
          <w:color w:val="000000"/>
          <w:sz w:val="28"/>
          <w:szCs w:val="28"/>
        </w:rPr>
        <w:t>1.2. Круг заявителей</w:t>
      </w:r>
    </w:p>
    <w:p w:rsidR="003A7042" w:rsidRPr="00597221" w:rsidRDefault="003A7042" w:rsidP="003A7042">
      <w:pPr>
        <w:ind w:firstLine="720"/>
        <w:jc w:val="both"/>
        <w:rPr>
          <w:sz w:val="28"/>
          <w:szCs w:val="28"/>
        </w:rPr>
      </w:pPr>
      <w:r w:rsidRPr="00597221">
        <w:rPr>
          <w:color w:val="000000"/>
          <w:sz w:val="28"/>
          <w:szCs w:val="28"/>
        </w:rPr>
        <w:t>Заявителями муниципальной услуги являются юридические лица</w:t>
      </w:r>
      <w:r>
        <w:rPr>
          <w:color w:val="000000"/>
          <w:sz w:val="28"/>
          <w:szCs w:val="28"/>
        </w:rPr>
        <w:t>,</w:t>
      </w:r>
      <w:r w:rsidRPr="00597221">
        <w:rPr>
          <w:color w:val="000000"/>
          <w:sz w:val="28"/>
          <w:szCs w:val="28"/>
        </w:rPr>
        <w:t xml:space="preserve"> индивидуальные предприниматели </w:t>
      </w:r>
      <w:r>
        <w:rPr>
          <w:color w:val="000000"/>
          <w:sz w:val="28"/>
          <w:szCs w:val="28"/>
        </w:rPr>
        <w:t>и граждане</w:t>
      </w:r>
      <w:r w:rsidRPr="00597221">
        <w:rPr>
          <w:color w:val="000000"/>
          <w:sz w:val="28"/>
          <w:szCs w:val="28"/>
        </w:rPr>
        <w:t xml:space="preserve"> (далее – заявители), имеющие намерения размещать нестационарные торговые объекты на земельных </w:t>
      </w:r>
      <w:r w:rsidRPr="00597221">
        <w:rPr>
          <w:sz w:val="28"/>
          <w:szCs w:val="28"/>
        </w:rPr>
        <w:t xml:space="preserve">участках, в зданиях, строениях, сооружениях, находящихся в муниципальной собственности, обратившиеся в Администрацию </w:t>
      </w:r>
      <w:r w:rsidR="008F7701">
        <w:rPr>
          <w:sz w:val="28"/>
          <w:szCs w:val="28"/>
        </w:rPr>
        <w:t>поселения</w:t>
      </w:r>
      <w:r w:rsidRPr="00597221">
        <w:rPr>
          <w:sz w:val="28"/>
          <w:szCs w:val="28"/>
        </w:rPr>
        <w:t xml:space="preserve"> с заявлением о предоставлении муниципальной услуги.</w:t>
      </w:r>
    </w:p>
    <w:p w:rsidR="003A7042" w:rsidRPr="00E91B5A" w:rsidRDefault="003A7042" w:rsidP="003A7042">
      <w:pPr>
        <w:jc w:val="both"/>
        <w:rPr>
          <w:b/>
          <w:sz w:val="28"/>
          <w:szCs w:val="28"/>
        </w:rPr>
      </w:pPr>
      <w:r w:rsidRPr="00E91B5A">
        <w:rPr>
          <w:sz w:val="28"/>
          <w:szCs w:val="28"/>
        </w:rPr>
        <w:t xml:space="preserve">     </w:t>
      </w:r>
      <w:r w:rsidRPr="00E91B5A">
        <w:rPr>
          <w:b/>
          <w:sz w:val="28"/>
          <w:szCs w:val="28"/>
        </w:rPr>
        <w:t>1.3</w:t>
      </w:r>
      <w:r w:rsidR="00B55FB4">
        <w:rPr>
          <w:b/>
          <w:sz w:val="28"/>
          <w:szCs w:val="28"/>
        </w:rPr>
        <w:t>.</w:t>
      </w:r>
      <w:r w:rsidRPr="00E91B5A">
        <w:rPr>
          <w:b/>
          <w:sz w:val="28"/>
          <w:szCs w:val="28"/>
        </w:rPr>
        <w:t xml:space="preserve"> Требования к порядку информирования о предоставлении муницип</w:t>
      </w:r>
      <w:r>
        <w:rPr>
          <w:b/>
          <w:sz w:val="28"/>
          <w:szCs w:val="28"/>
        </w:rPr>
        <w:t>альной услуги «Выдача разрешения</w:t>
      </w:r>
      <w:r w:rsidRPr="00E91B5A">
        <w:rPr>
          <w:b/>
          <w:sz w:val="28"/>
          <w:szCs w:val="28"/>
        </w:rPr>
        <w:t xml:space="preserve"> на размещение нестационарных торговых объектов</w:t>
      </w:r>
      <w:r>
        <w:rPr>
          <w:b/>
          <w:sz w:val="28"/>
          <w:szCs w:val="28"/>
        </w:rPr>
        <w:t xml:space="preserve"> </w:t>
      </w:r>
      <w:r w:rsidRPr="00597221">
        <w:rPr>
          <w:b/>
          <w:bCs/>
          <w:sz w:val="28"/>
          <w:szCs w:val="28"/>
        </w:rPr>
        <w:t>на земельных участках, в зданиях, строениях, сооружениях,</w:t>
      </w:r>
      <w:r w:rsidRPr="00E91B5A">
        <w:rPr>
          <w:b/>
          <w:sz w:val="28"/>
          <w:szCs w:val="28"/>
        </w:rPr>
        <w:t xml:space="preserve"> </w:t>
      </w:r>
      <w:r w:rsidRPr="00E91B5A">
        <w:rPr>
          <w:b/>
          <w:bCs/>
          <w:sz w:val="28"/>
          <w:szCs w:val="28"/>
        </w:rPr>
        <w:t>находящихся в муниципальной собственности</w:t>
      </w:r>
      <w:r w:rsidRPr="00E91B5A">
        <w:rPr>
          <w:b/>
          <w:sz w:val="28"/>
          <w:szCs w:val="28"/>
        </w:rPr>
        <w:t>».</w:t>
      </w:r>
    </w:p>
    <w:p w:rsidR="008F7701" w:rsidRPr="008F7701" w:rsidRDefault="008F7701" w:rsidP="008F7701">
      <w:pPr>
        <w:ind w:firstLine="708"/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t>Телефон для справок: факс: (48532) 5-00-82.</w:t>
      </w:r>
    </w:p>
    <w:p w:rsidR="008F7701" w:rsidRPr="008F7701" w:rsidRDefault="008F7701" w:rsidP="008F7701">
      <w:pPr>
        <w:ind w:firstLine="708"/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t>Адрес для направления обращений по почте: 152610, Ярославская область, город Углич, м-н Мирный, д. 14.</w:t>
      </w:r>
    </w:p>
    <w:p w:rsidR="008F7701" w:rsidRPr="008F7701" w:rsidRDefault="008F7701" w:rsidP="008F7701">
      <w:pPr>
        <w:ind w:firstLine="708"/>
        <w:jc w:val="both"/>
        <w:rPr>
          <w:color w:val="FF0000"/>
          <w:sz w:val="28"/>
          <w:szCs w:val="28"/>
        </w:rPr>
      </w:pPr>
      <w:r w:rsidRPr="008F7701">
        <w:rPr>
          <w:color w:val="000000"/>
          <w:sz w:val="28"/>
          <w:szCs w:val="28"/>
        </w:rPr>
        <w:t xml:space="preserve">Официальный сайт </w:t>
      </w:r>
      <w:r w:rsidR="004C630A">
        <w:rPr>
          <w:sz w:val="28"/>
          <w:szCs w:val="28"/>
        </w:rPr>
        <w:t>Угличского муниципального района</w:t>
      </w:r>
      <w:r w:rsidRPr="008F7701">
        <w:rPr>
          <w:color w:val="000000"/>
          <w:sz w:val="28"/>
          <w:szCs w:val="28"/>
        </w:rPr>
        <w:t xml:space="preserve"> в сети Интернет:  </w:t>
      </w:r>
      <w:hyperlink r:id="rId9" w:history="1">
        <w:r w:rsidRPr="008F7701">
          <w:rPr>
            <w:rStyle w:val="af"/>
            <w:color w:val="FF0000"/>
            <w:sz w:val="28"/>
            <w:szCs w:val="28"/>
          </w:rPr>
          <w:t>WWW.Uglich.ru</w:t>
        </w:r>
      </w:hyperlink>
    </w:p>
    <w:p w:rsidR="008F7701" w:rsidRDefault="008F7701" w:rsidP="008F7701">
      <w:pPr>
        <w:ind w:firstLine="720"/>
        <w:jc w:val="both"/>
        <w:rPr>
          <w:rStyle w:val="portal-menuuser-email"/>
          <w:sz w:val="28"/>
          <w:szCs w:val="28"/>
        </w:rPr>
      </w:pPr>
      <w:r w:rsidRPr="008F7701">
        <w:rPr>
          <w:color w:val="000000"/>
          <w:sz w:val="28"/>
          <w:szCs w:val="28"/>
        </w:rPr>
        <w:t xml:space="preserve">Адрес электронной почты:  </w:t>
      </w:r>
      <w:hyperlink r:id="rId10" w:history="1">
        <w:r w:rsidRPr="008F7701">
          <w:rPr>
            <w:rStyle w:val="af"/>
            <w:sz w:val="28"/>
            <w:szCs w:val="28"/>
            <w:lang w:val="en-US"/>
          </w:rPr>
          <w:t>sloboda</w:t>
        </w:r>
        <w:r w:rsidRPr="008F7701">
          <w:rPr>
            <w:rStyle w:val="af"/>
            <w:sz w:val="28"/>
            <w:szCs w:val="28"/>
          </w:rPr>
          <w:t>-</w:t>
        </w:r>
        <w:r w:rsidRPr="008F7701">
          <w:rPr>
            <w:rStyle w:val="af"/>
            <w:sz w:val="28"/>
            <w:szCs w:val="28"/>
            <w:lang w:val="en-US"/>
          </w:rPr>
          <w:t>sp</w:t>
        </w:r>
        <w:r w:rsidRPr="008F7701">
          <w:rPr>
            <w:rStyle w:val="af"/>
            <w:sz w:val="28"/>
            <w:szCs w:val="28"/>
          </w:rPr>
          <w:t>@mail.ru</w:t>
        </w:r>
      </w:hyperlink>
      <w:r w:rsidRPr="008F7701">
        <w:rPr>
          <w:rStyle w:val="portal-menuuser-email"/>
          <w:sz w:val="28"/>
          <w:szCs w:val="28"/>
        </w:rPr>
        <w:t>.</w:t>
      </w:r>
    </w:p>
    <w:p w:rsidR="008F7701" w:rsidRPr="008F7701" w:rsidRDefault="008F7701" w:rsidP="008F7701">
      <w:pPr>
        <w:ind w:firstLine="720"/>
        <w:jc w:val="both"/>
        <w:rPr>
          <w:rStyle w:val="portal-menuuser-email"/>
          <w:sz w:val="28"/>
          <w:szCs w:val="28"/>
        </w:rPr>
      </w:pPr>
      <w:r>
        <w:rPr>
          <w:rStyle w:val="portal-menuuser-email"/>
          <w:sz w:val="28"/>
          <w:szCs w:val="28"/>
        </w:rPr>
        <w:t xml:space="preserve">Печатные издания: «Информационный вестник </w:t>
      </w:r>
      <w:r w:rsidR="00F8190B">
        <w:rPr>
          <w:rStyle w:val="portal-menuuser-email"/>
          <w:sz w:val="28"/>
          <w:szCs w:val="28"/>
        </w:rPr>
        <w:t>Слободского сельского поселения»</w:t>
      </w:r>
    </w:p>
    <w:p w:rsidR="008F7701" w:rsidRPr="008F7701" w:rsidRDefault="008F7701" w:rsidP="008F7701">
      <w:pPr>
        <w:ind w:firstLine="720"/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lastRenderedPageBreak/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Администрации.</w:t>
      </w:r>
    </w:p>
    <w:p w:rsidR="008F7701" w:rsidRPr="008F7701" w:rsidRDefault="008F7701" w:rsidP="008F7701">
      <w:pPr>
        <w:ind w:firstLine="720"/>
        <w:jc w:val="both"/>
        <w:rPr>
          <w:sz w:val="28"/>
          <w:szCs w:val="28"/>
        </w:rPr>
      </w:pPr>
      <w:r w:rsidRPr="008F7701">
        <w:rPr>
          <w:sz w:val="28"/>
          <w:szCs w:val="28"/>
        </w:rPr>
        <w:t>График работы Администрации:</w:t>
      </w:r>
    </w:p>
    <w:p w:rsidR="008F7701" w:rsidRPr="008F7701" w:rsidRDefault="008F7701" w:rsidP="008F7701">
      <w:pPr>
        <w:jc w:val="both"/>
        <w:rPr>
          <w:sz w:val="28"/>
          <w:szCs w:val="28"/>
        </w:rPr>
      </w:pPr>
      <w:r w:rsidRPr="008F7701">
        <w:rPr>
          <w:sz w:val="28"/>
          <w:szCs w:val="28"/>
        </w:rPr>
        <w:t>понедельник – четверг: с 8.00 до 17.00, перерыв на обед с 12.00 до 13.00;</w:t>
      </w:r>
    </w:p>
    <w:p w:rsidR="008F7701" w:rsidRPr="008F7701" w:rsidRDefault="008F7701" w:rsidP="008F7701">
      <w:pPr>
        <w:jc w:val="both"/>
        <w:rPr>
          <w:sz w:val="28"/>
          <w:szCs w:val="28"/>
        </w:rPr>
      </w:pPr>
      <w:r w:rsidRPr="008F7701">
        <w:rPr>
          <w:sz w:val="28"/>
          <w:szCs w:val="28"/>
        </w:rPr>
        <w:t>пятница: с 8.00 до 16.00, перерыв на обед с 12.00 до 13.00.</w:t>
      </w:r>
    </w:p>
    <w:p w:rsidR="003A7042" w:rsidRPr="00597221" w:rsidRDefault="003A7042" w:rsidP="003A7042">
      <w:pPr>
        <w:pStyle w:val="a3"/>
        <w:ind w:right="-1" w:firstLine="709"/>
        <w:rPr>
          <w:szCs w:val="28"/>
        </w:rPr>
      </w:pPr>
      <w:r w:rsidRPr="00597221">
        <w:rPr>
          <w:szCs w:val="28"/>
        </w:rPr>
        <w:t xml:space="preserve">Информация, предусмотренная </w:t>
      </w:r>
      <w:r>
        <w:rPr>
          <w:szCs w:val="28"/>
        </w:rPr>
        <w:t>настоящим подпунктом</w:t>
      </w:r>
      <w:r w:rsidRPr="00597221">
        <w:rPr>
          <w:szCs w:val="28"/>
        </w:rPr>
        <w:t xml:space="preserve">, размещается на стендах в месте предоставления услуги, на сайте Администрации </w:t>
      </w:r>
      <w:r w:rsidR="00F8190B">
        <w:rPr>
          <w:szCs w:val="28"/>
        </w:rPr>
        <w:t xml:space="preserve">Угличского муниципального района </w:t>
      </w:r>
      <w:r w:rsidRPr="00597221">
        <w:rPr>
          <w:szCs w:val="28"/>
        </w:rPr>
        <w:t xml:space="preserve">в сети </w:t>
      </w:r>
      <w:r w:rsidR="00F8190B">
        <w:rPr>
          <w:szCs w:val="28"/>
        </w:rPr>
        <w:t>«</w:t>
      </w:r>
      <w:r w:rsidRPr="00597221">
        <w:rPr>
          <w:szCs w:val="28"/>
        </w:rPr>
        <w:t>Интернет</w:t>
      </w:r>
      <w:r w:rsidR="00F8190B">
        <w:rPr>
          <w:szCs w:val="28"/>
        </w:rPr>
        <w:t>»</w:t>
      </w:r>
      <w:r w:rsidRPr="00597221">
        <w:rPr>
          <w:szCs w:val="28"/>
        </w:rPr>
        <w:t xml:space="preserve">. Дополнительная консультация предоставляется специалистом </w:t>
      </w:r>
      <w:r w:rsidR="00F8190B">
        <w:rPr>
          <w:szCs w:val="28"/>
        </w:rPr>
        <w:t>Администрации поселения</w:t>
      </w:r>
      <w:r w:rsidRPr="00597221">
        <w:rPr>
          <w:szCs w:val="28"/>
        </w:rPr>
        <w:t>.</w:t>
      </w:r>
    </w:p>
    <w:p w:rsidR="003A7042" w:rsidRPr="00597221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</w:t>
      </w:r>
      <w:r w:rsidRPr="00597221">
        <w:rPr>
          <w:sz w:val="28"/>
          <w:szCs w:val="28"/>
        </w:rPr>
        <w:t xml:space="preserve"> </w:t>
      </w:r>
      <w:r w:rsidRPr="00597221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3A7042" w:rsidRPr="00597221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3A7042" w:rsidRPr="00305D66" w:rsidRDefault="003A7042" w:rsidP="003A704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3A7042" w:rsidRPr="00597221" w:rsidRDefault="003A7042" w:rsidP="003A704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 специалист </w:t>
      </w:r>
      <w:r w:rsidR="00F8190B" w:rsidRPr="00F8190B">
        <w:rPr>
          <w:sz w:val="28"/>
          <w:szCs w:val="28"/>
        </w:rPr>
        <w:t>Администрации поселения</w:t>
      </w:r>
      <w:r w:rsidR="00F8190B" w:rsidRPr="00305D66">
        <w:rPr>
          <w:sz w:val="28"/>
          <w:szCs w:val="28"/>
        </w:rPr>
        <w:t xml:space="preserve"> </w:t>
      </w:r>
      <w:r w:rsidRPr="00305D66">
        <w:rPr>
          <w:sz w:val="28"/>
          <w:szCs w:val="28"/>
        </w:rPr>
        <w:t>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3A7042" w:rsidRPr="00597221" w:rsidRDefault="003A7042" w:rsidP="00F8190B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3A7042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jc w:val="center"/>
        <w:rPr>
          <w:rFonts w:eastAsia="Arial CYR"/>
          <w:b/>
          <w:sz w:val="28"/>
          <w:szCs w:val="28"/>
        </w:rPr>
      </w:pPr>
      <w:r w:rsidRPr="00597221">
        <w:rPr>
          <w:rFonts w:eastAsia="Arial CYR"/>
          <w:b/>
          <w:sz w:val="28"/>
          <w:szCs w:val="28"/>
        </w:rPr>
        <w:t>2. Стандарт предоставления муниципальной услуги</w:t>
      </w:r>
    </w:p>
    <w:p w:rsidR="003A7042" w:rsidRPr="00597221" w:rsidRDefault="003A7042" w:rsidP="003A7042">
      <w:pPr>
        <w:jc w:val="center"/>
        <w:rPr>
          <w:rFonts w:eastAsia="Arial CYR"/>
          <w:sz w:val="28"/>
          <w:szCs w:val="28"/>
        </w:rPr>
      </w:pPr>
    </w:p>
    <w:p w:rsidR="003A7042" w:rsidRPr="00597221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2.1. </w:t>
      </w:r>
      <w:r w:rsidRPr="00240FA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  <w:r w:rsidRPr="00597221">
        <w:rPr>
          <w:rFonts w:ascii="Times New Roman" w:hAnsi="Times New Roman"/>
          <w:sz w:val="28"/>
          <w:szCs w:val="28"/>
        </w:rPr>
        <w:t>: «Выдача разрешени</w:t>
      </w:r>
      <w:r>
        <w:rPr>
          <w:rFonts w:ascii="Times New Roman" w:hAnsi="Times New Roman"/>
          <w:sz w:val="28"/>
          <w:szCs w:val="28"/>
        </w:rPr>
        <w:t>я</w:t>
      </w:r>
      <w:r w:rsidRPr="00597221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земельных участках, в зданиях, строениях, сооружениях,  находящихся в муниципальной собственности».</w:t>
      </w:r>
    </w:p>
    <w:p w:rsidR="003A7042" w:rsidRPr="00597221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bCs/>
          <w:sz w:val="28"/>
          <w:szCs w:val="28"/>
        </w:rPr>
        <w:t xml:space="preserve">     </w:t>
      </w:r>
      <w:r w:rsidRPr="00240FA9">
        <w:rPr>
          <w:rFonts w:ascii="Times New Roman" w:hAnsi="Times New Roman"/>
          <w:b/>
          <w:bCs/>
          <w:sz w:val="28"/>
          <w:szCs w:val="28"/>
        </w:rPr>
        <w:t xml:space="preserve">2.2. Наименование </w:t>
      </w:r>
      <w:r w:rsidR="00F8190B">
        <w:rPr>
          <w:rFonts w:ascii="Times New Roman" w:hAnsi="Times New Roman"/>
          <w:b/>
          <w:bCs/>
          <w:sz w:val="28"/>
          <w:szCs w:val="28"/>
        </w:rPr>
        <w:t>органа</w:t>
      </w:r>
      <w:r w:rsidRPr="00240FA9">
        <w:rPr>
          <w:rFonts w:ascii="Times New Roman" w:hAnsi="Times New Roman"/>
          <w:b/>
          <w:bCs/>
          <w:sz w:val="28"/>
          <w:szCs w:val="28"/>
        </w:rPr>
        <w:t>, предоставляющего муниципальную услугу</w:t>
      </w:r>
      <w:r w:rsidRPr="00597221">
        <w:rPr>
          <w:rFonts w:ascii="Times New Roman" w:hAnsi="Times New Roman"/>
          <w:bCs/>
          <w:sz w:val="28"/>
          <w:szCs w:val="28"/>
        </w:rPr>
        <w:t>:</w:t>
      </w:r>
      <w:r w:rsidRPr="00597221">
        <w:rPr>
          <w:rFonts w:ascii="Times New Roman" w:hAnsi="Times New Roman"/>
          <w:sz w:val="28"/>
          <w:szCs w:val="28"/>
        </w:rPr>
        <w:t xml:space="preserve"> </w:t>
      </w:r>
      <w:r w:rsidR="00F8190B">
        <w:rPr>
          <w:rFonts w:ascii="Times New Roman" w:hAnsi="Times New Roman"/>
          <w:sz w:val="28"/>
          <w:szCs w:val="28"/>
        </w:rPr>
        <w:t>МУ Администрация Слободского сельского поселения</w:t>
      </w:r>
      <w:r w:rsidRPr="00597221">
        <w:rPr>
          <w:rFonts w:ascii="Times New Roman" w:hAnsi="Times New Roman"/>
          <w:sz w:val="28"/>
          <w:szCs w:val="28"/>
        </w:rPr>
        <w:t>.</w:t>
      </w:r>
    </w:p>
    <w:p w:rsidR="003A7042" w:rsidRPr="00A80FB9" w:rsidRDefault="003A7042" w:rsidP="003A7042">
      <w:pPr>
        <w:jc w:val="both"/>
        <w:rPr>
          <w:sz w:val="28"/>
          <w:szCs w:val="28"/>
        </w:rPr>
      </w:pPr>
      <w:r w:rsidRPr="00240FA9">
        <w:rPr>
          <w:b/>
          <w:sz w:val="28"/>
          <w:szCs w:val="28"/>
        </w:rPr>
        <w:t xml:space="preserve">     2.3</w:t>
      </w:r>
      <w:r w:rsidR="000C063E">
        <w:rPr>
          <w:b/>
          <w:sz w:val="28"/>
          <w:szCs w:val="28"/>
        </w:rPr>
        <w:t>.</w:t>
      </w:r>
      <w:r w:rsidRPr="00240FA9">
        <w:rPr>
          <w:b/>
          <w:sz w:val="28"/>
          <w:szCs w:val="28"/>
        </w:rPr>
        <w:t xml:space="preserve"> Результатом предоставления муниципальной услуги</w:t>
      </w:r>
      <w:r w:rsidRPr="00A80FB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выдача (отказ в выдаче) разрешения на размещение нестационарного торгового объекта. 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sz w:val="28"/>
          <w:szCs w:val="28"/>
        </w:rPr>
        <w:t xml:space="preserve">     </w:t>
      </w:r>
      <w:r w:rsidRPr="00671A0D">
        <w:rPr>
          <w:b/>
          <w:sz w:val="28"/>
          <w:szCs w:val="28"/>
        </w:rPr>
        <w:t xml:space="preserve">2.4. </w:t>
      </w:r>
      <w:r w:rsidRPr="00671A0D">
        <w:rPr>
          <w:rFonts w:eastAsia="Arial CYR"/>
          <w:b/>
          <w:sz w:val="28"/>
          <w:szCs w:val="28"/>
        </w:rPr>
        <w:t>Срок предоставления муниципальной услуги</w:t>
      </w:r>
      <w:r w:rsidRPr="00597221">
        <w:rPr>
          <w:rFonts w:eastAsia="Arial CYR"/>
          <w:sz w:val="28"/>
          <w:szCs w:val="28"/>
        </w:rPr>
        <w:t xml:space="preserve"> составляет не более 15 дней со дня поступления заявления.</w:t>
      </w:r>
    </w:p>
    <w:p w:rsidR="003A7042" w:rsidRPr="00671A0D" w:rsidRDefault="003A7042" w:rsidP="003A7042">
      <w:pPr>
        <w:jc w:val="both"/>
        <w:rPr>
          <w:b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 w:rsidRPr="00671A0D">
        <w:rPr>
          <w:rFonts w:eastAsia="Arial CYR"/>
          <w:b/>
          <w:sz w:val="28"/>
          <w:szCs w:val="28"/>
        </w:rPr>
        <w:t xml:space="preserve">2.5. </w:t>
      </w:r>
      <w:r>
        <w:rPr>
          <w:rFonts w:eastAsia="Arial CYR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671A0D">
        <w:rPr>
          <w:b/>
          <w:sz w:val="28"/>
          <w:szCs w:val="28"/>
        </w:rPr>
        <w:t>:</w:t>
      </w:r>
    </w:p>
    <w:p w:rsidR="003A7042" w:rsidRPr="00597221" w:rsidRDefault="003A7042" w:rsidP="003A7042">
      <w:pPr>
        <w:ind w:left="30"/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Федеральный закон от 27 июля 2010 года № 210-ФЗ «Об организации предоставления государственных и муниципальных услуг»;</w:t>
      </w:r>
    </w:p>
    <w:p w:rsidR="003A7042" w:rsidRPr="00597221" w:rsidRDefault="003A7042" w:rsidP="003A7042">
      <w:pPr>
        <w:ind w:firstLine="15"/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lastRenderedPageBreak/>
        <w:t xml:space="preserve">     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Федеральный закон от 2 мая 2006 г. № 59-ФЗ «О порядке рассмотрения обращений граждан Российской Федерации»;</w:t>
      </w:r>
    </w:p>
    <w:p w:rsidR="003A7042" w:rsidRPr="00597221" w:rsidRDefault="003A7042" w:rsidP="003A7042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     - Устав </w:t>
      </w:r>
      <w:r w:rsidR="000C063E">
        <w:rPr>
          <w:sz w:val="28"/>
          <w:szCs w:val="28"/>
        </w:rPr>
        <w:t>Слободского сельского поселения</w:t>
      </w:r>
      <w:r w:rsidRPr="00597221">
        <w:rPr>
          <w:sz w:val="28"/>
          <w:szCs w:val="28"/>
        </w:rPr>
        <w:t>;</w:t>
      </w:r>
    </w:p>
    <w:p w:rsidR="003A7042" w:rsidRPr="00CE2D94" w:rsidRDefault="003A7042" w:rsidP="00B55F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E2D94">
        <w:rPr>
          <w:bCs/>
          <w:sz w:val="28"/>
          <w:szCs w:val="28"/>
        </w:rPr>
        <w:t xml:space="preserve">-  </w:t>
      </w:r>
      <w:r w:rsidR="00B55FB4">
        <w:rPr>
          <w:color w:val="000000"/>
          <w:sz w:val="28"/>
          <w:szCs w:val="28"/>
        </w:rPr>
        <w:t>Дислокацию мест торговли размещения нестационарных торговых объектов</w:t>
      </w:r>
      <w:r w:rsidR="00571893">
        <w:rPr>
          <w:sz w:val="28"/>
          <w:szCs w:val="28"/>
        </w:rPr>
        <w:t xml:space="preserve">, </w:t>
      </w:r>
      <w:r w:rsidRPr="00CE2D94">
        <w:rPr>
          <w:sz w:val="28"/>
          <w:szCs w:val="28"/>
        </w:rPr>
        <w:t>утвержденн</w:t>
      </w:r>
      <w:r>
        <w:rPr>
          <w:sz w:val="28"/>
          <w:szCs w:val="28"/>
        </w:rPr>
        <w:t>ая</w:t>
      </w:r>
      <w:r w:rsidRPr="00CE2D94">
        <w:rPr>
          <w:sz w:val="28"/>
          <w:szCs w:val="28"/>
        </w:rPr>
        <w:t xml:space="preserve"> постановлением Администрации </w:t>
      </w:r>
      <w:r w:rsidR="00571893">
        <w:rPr>
          <w:sz w:val="28"/>
          <w:szCs w:val="28"/>
        </w:rPr>
        <w:t>Слободского сельского поселения</w:t>
      </w:r>
      <w:r w:rsidRPr="00CE2D94">
        <w:rPr>
          <w:sz w:val="28"/>
          <w:szCs w:val="28"/>
        </w:rPr>
        <w:t xml:space="preserve"> от </w:t>
      </w:r>
      <w:r w:rsidR="00571893">
        <w:rPr>
          <w:sz w:val="28"/>
          <w:szCs w:val="28"/>
        </w:rPr>
        <w:t xml:space="preserve">30.07.2010 года  №19 </w:t>
      </w:r>
      <w:r w:rsidR="00911217">
        <w:rPr>
          <w:sz w:val="28"/>
          <w:szCs w:val="28"/>
        </w:rPr>
        <w:t>«Об упорядочении уличной торговли на территории Слободского сельского поселения»</w:t>
      </w:r>
      <w:r>
        <w:rPr>
          <w:sz w:val="28"/>
          <w:szCs w:val="28"/>
        </w:rPr>
        <w:t>.</w:t>
      </w:r>
    </w:p>
    <w:p w:rsidR="003A7042" w:rsidRPr="00671A0D" w:rsidRDefault="003A7042" w:rsidP="003A7042">
      <w:pPr>
        <w:tabs>
          <w:tab w:val="left" w:pos="9923"/>
        </w:tabs>
        <w:ind w:right="48"/>
        <w:jc w:val="both"/>
        <w:rPr>
          <w:b/>
          <w:sz w:val="28"/>
          <w:szCs w:val="28"/>
        </w:rPr>
      </w:pPr>
      <w:r w:rsidRPr="00597221">
        <w:rPr>
          <w:sz w:val="28"/>
          <w:szCs w:val="28"/>
        </w:rPr>
        <w:t xml:space="preserve">     </w:t>
      </w:r>
      <w:r w:rsidRPr="00671A0D">
        <w:rPr>
          <w:b/>
          <w:sz w:val="28"/>
          <w:szCs w:val="28"/>
        </w:rPr>
        <w:t>2.6. Исчерпывающих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3A7042" w:rsidRDefault="003A7042" w:rsidP="003A7042">
      <w:pPr>
        <w:jc w:val="both"/>
        <w:rPr>
          <w:sz w:val="28"/>
          <w:szCs w:val="28"/>
        </w:rPr>
      </w:pPr>
      <w:r w:rsidRPr="00597221">
        <w:rPr>
          <w:color w:val="000000"/>
          <w:spacing w:val="-3"/>
          <w:sz w:val="28"/>
          <w:szCs w:val="28"/>
        </w:rPr>
        <w:t xml:space="preserve">     -  заявле</w:t>
      </w:r>
      <w:r w:rsidRPr="00597221">
        <w:rPr>
          <w:color w:val="000000"/>
          <w:spacing w:val="-4"/>
          <w:sz w:val="28"/>
          <w:szCs w:val="28"/>
        </w:rPr>
        <w:t xml:space="preserve">ние по форме согласно Приложению 1 </w:t>
      </w:r>
      <w:r w:rsidRPr="00597221">
        <w:rPr>
          <w:color w:val="000000"/>
          <w:spacing w:val="1"/>
          <w:sz w:val="28"/>
          <w:szCs w:val="28"/>
        </w:rPr>
        <w:t>к настоящему регламенту</w:t>
      </w:r>
      <w:r w:rsidRPr="00597221">
        <w:rPr>
          <w:sz w:val="28"/>
          <w:szCs w:val="28"/>
        </w:rPr>
        <w:t>.</w:t>
      </w:r>
    </w:p>
    <w:p w:rsidR="003A7042" w:rsidRPr="008F6D94" w:rsidRDefault="003A7042" w:rsidP="003A70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3A7042" w:rsidRDefault="003A7042" w:rsidP="003A7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указанных документов не предусматривается.</w:t>
      </w:r>
    </w:p>
    <w:p w:rsidR="003A7042" w:rsidRPr="00724657" w:rsidRDefault="003A7042" w:rsidP="003A70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получения муниципальной услуги: </w:t>
      </w:r>
    </w:p>
    <w:p w:rsidR="003A7042" w:rsidRDefault="003A7042" w:rsidP="003A7042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отказа в приеме заявления физического лица  является нарушение требований  к письменному обращению, предусмотренных статьей 7 Федерального закона от 02 мая 2006 г. № 59-ФЗ «О порядке рассмотрения обращений граждан Российской Федерации» (не указано фамилия, имя, отчество (последнее - при наличии), почтовый адрес, по которому должны быть направлены ответ,  отсутствует личная подпись).</w:t>
      </w:r>
    </w:p>
    <w:p w:rsidR="003A7042" w:rsidRDefault="003A7042" w:rsidP="003A7042">
      <w:pPr>
        <w:jc w:val="both"/>
        <w:rPr>
          <w:rFonts w:eastAsia="Arial CYR"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2.</w:t>
      </w:r>
      <w:r>
        <w:rPr>
          <w:rFonts w:eastAsia="Arial CYR"/>
          <w:b/>
          <w:sz w:val="28"/>
          <w:szCs w:val="28"/>
        </w:rPr>
        <w:t>9</w:t>
      </w:r>
      <w:r w:rsidRPr="00671A0D">
        <w:rPr>
          <w:rFonts w:eastAsia="Arial CYR"/>
          <w:b/>
          <w:sz w:val="28"/>
          <w:szCs w:val="28"/>
        </w:rPr>
        <w:t xml:space="preserve">. </w:t>
      </w:r>
      <w:r>
        <w:rPr>
          <w:rFonts w:eastAsia="Arial CYR"/>
          <w:b/>
          <w:sz w:val="28"/>
          <w:szCs w:val="28"/>
        </w:rPr>
        <w:t xml:space="preserve">Исчерпывающий перечень оснований </w:t>
      </w:r>
      <w:r w:rsidRPr="00671A0D">
        <w:rPr>
          <w:rFonts w:eastAsia="Arial CYR"/>
          <w:b/>
          <w:sz w:val="28"/>
          <w:szCs w:val="28"/>
        </w:rPr>
        <w:t xml:space="preserve">для </w:t>
      </w:r>
      <w:r>
        <w:rPr>
          <w:rFonts w:eastAsia="Arial CYR"/>
          <w:b/>
          <w:sz w:val="28"/>
          <w:szCs w:val="28"/>
        </w:rPr>
        <w:t xml:space="preserve">приостановления или </w:t>
      </w:r>
      <w:r w:rsidRPr="00671A0D">
        <w:rPr>
          <w:rFonts w:eastAsia="Arial CYR"/>
          <w:b/>
          <w:sz w:val="28"/>
          <w:szCs w:val="28"/>
        </w:rPr>
        <w:t>отказа в предоставлении муниципальной услуги</w:t>
      </w:r>
      <w:r w:rsidRPr="00597221">
        <w:rPr>
          <w:rFonts w:eastAsia="Arial CYR"/>
          <w:sz w:val="28"/>
          <w:szCs w:val="28"/>
        </w:rPr>
        <w:t xml:space="preserve">: </w:t>
      </w:r>
    </w:p>
    <w:p w:rsidR="003A7042" w:rsidRPr="00597221" w:rsidRDefault="003A7042" w:rsidP="003A7042">
      <w:pPr>
        <w:ind w:firstLine="72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Основанием для приостановления муниципальной услуги является </w:t>
      </w:r>
      <w:r w:rsidRPr="00597221">
        <w:rPr>
          <w:sz w:val="28"/>
          <w:szCs w:val="28"/>
        </w:rPr>
        <w:t xml:space="preserve"> подача заявления о выдаче разрешения, содержащего</w:t>
      </w:r>
      <w:r>
        <w:rPr>
          <w:sz w:val="28"/>
          <w:szCs w:val="28"/>
        </w:rPr>
        <w:t xml:space="preserve"> неполные </w:t>
      </w:r>
      <w:r w:rsidRPr="00597221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. В этом случае уполномоченный специалист </w:t>
      </w:r>
      <w:r w:rsidR="00911217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направляет заявителю уведомление о необходимости предоставить недостающие сведения.</w:t>
      </w:r>
    </w:p>
    <w:p w:rsidR="003A7042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eastAsia="Arial CYR"/>
          <w:sz w:val="28"/>
          <w:szCs w:val="28"/>
        </w:rPr>
        <w:t>Основаниями для отказа 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3A7042" w:rsidRDefault="003A7042" w:rsidP="003A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непредоставление по запросу </w:t>
      </w:r>
      <w:r w:rsidR="0091121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недостающих сведений;</w:t>
      </w:r>
    </w:p>
    <w:p w:rsidR="003A7042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- несоответствие заявленного места размещения  нестационарного торгового объекта, ассортимента планируемых к реализации товаров,  </w:t>
      </w:r>
      <w:r w:rsidR="00911217">
        <w:rPr>
          <w:sz w:val="28"/>
          <w:szCs w:val="28"/>
        </w:rPr>
        <w:t>дислокации</w:t>
      </w:r>
      <w:r w:rsidRPr="00597221">
        <w:rPr>
          <w:sz w:val="28"/>
          <w:szCs w:val="28"/>
        </w:rPr>
        <w:t xml:space="preserve"> </w:t>
      </w:r>
      <w:r w:rsidR="00911217">
        <w:rPr>
          <w:sz w:val="28"/>
          <w:szCs w:val="28"/>
        </w:rPr>
        <w:t>мест уличной торговли</w:t>
      </w:r>
      <w:r w:rsidRPr="00597221">
        <w:rPr>
          <w:sz w:val="28"/>
          <w:szCs w:val="28"/>
        </w:rPr>
        <w:t>, утвержденной постано</w:t>
      </w:r>
      <w:r>
        <w:rPr>
          <w:sz w:val="28"/>
          <w:szCs w:val="28"/>
        </w:rPr>
        <w:t>влением А</w:t>
      </w:r>
      <w:r w:rsidRPr="00597221">
        <w:rPr>
          <w:sz w:val="28"/>
          <w:szCs w:val="28"/>
        </w:rPr>
        <w:t xml:space="preserve">дминистрации </w:t>
      </w:r>
      <w:r w:rsidR="00911217">
        <w:rPr>
          <w:sz w:val="28"/>
          <w:szCs w:val="28"/>
        </w:rPr>
        <w:t>Слободского сельского поселения</w:t>
      </w:r>
      <w:r w:rsidRPr="00597221">
        <w:rPr>
          <w:sz w:val="28"/>
          <w:szCs w:val="28"/>
        </w:rPr>
        <w:t xml:space="preserve">. </w:t>
      </w:r>
    </w:p>
    <w:p w:rsidR="003A7042" w:rsidRDefault="003A7042" w:rsidP="003A7042">
      <w:pPr>
        <w:ind w:firstLine="720"/>
        <w:jc w:val="both"/>
        <w:rPr>
          <w:b/>
          <w:sz w:val="28"/>
          <w:szCs w:val="28"/>
        </w:rPr>
      </w:pPr>
      <w:r w:rsidRPr="00B7046D">
        <w:rPr>
          <w:b/>
          <w:sz w:val="28"/>
          <w:szCs w:val="28"/>
        </w:rPr>
        <w:t>2.10. 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</w:t>
      </w:r>
      <w:r>
        <w:rPr>
          <w:b/>
          <w:sz w:val="28"/>
          <w:szCs w:val="28"/>
        </w:rPr>
        <w:lastRenderedPageBreak/>
        <w:t>сведения о документе (документах), выдава</w:t>
      </w:r>
      <w:r w:rsidR="002A3804">
        <w:rPr>
          <w:b/>
          <w:sz w:val="28"/>
          <w:szCs w:val="28"/>
        </w:rPr>
        <w:t>емом (выдаваемых) организациями, у</w:t>
      </w:r>
      <w:r>
        <w:rPr>
          <w:b/>
          <w:sz w:val="28"/>
          <w:szCs w:val="28"/>
        </w:rPr>
        <w:t>частвующими в предоставлении услуги.</w:t>
      </w:r>
    </w:p>
    <w:p w:rsidR="003A7042" w:rsidRPr="00597221" w:rsidRDefault="003A7042" w:rsidP="003A7042">
      <w:pPr>
        <w:ind w:firstLine="720"/>
        <w:jc w:val="both"/>
        <w:rPr>
          <w:sz w:val="28"/>
          <w:szCs w:val="28"/>
        </w:rPr>
      </w:pPr>
      <w:r w:rsidRPr="00B7046D">
        <w:rPr>
          <w:sz w:val="28"/>
          <w:szCs w:val="28"/>
        </w:rPr>
        <w:t>Указанные услуги не предусмотрены</w:t>
      </w:r>
      <w:r>
        <w:rPr>
          <w:b/>
          <w:sz w:val="28"/>
          <w:szCs w:val="28"/>
        </w:rPr>
        <w:t>.</w:t>
      </w:r>
    </w:p>
    <w:p w:rsidR="003A7042" w:rsidRPr="00B7046D" w:rsidRDefault="003A7042" w:rsidP="003A7042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5972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11</w:t>
      </w:r>
      <w:r w:rsidRPr="00671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A7042" w:rsidRPr="00B7046D" w:rsidRDefault="003A7042" w:rsidP="003A7042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rFonts w:eastAsia="Arial CYR"/>
          <w:sz w:val="28"/>
          <w:szCs w:val="28"/>
        </w:rPr>
      </w:pPr>
      <w:r w:rsidRPr="00B7046D">
        <w:rPr>
          <w:sz w:val="28"/>
          <w:szCs w:val="28"/>
        </w:rPr>
        <w:tab/>
        <w:t>Муниципальная услуга предоставляется на бесплатной основе.</w:t>
      </w:r>
      <w:r w:rsidRPr="00B7046D">
        <w:rPr>
          <w:rFonts w:eastAsia="Arial CYR"/>
          <w:sz w:val="28"/>
          <w:szCs w:val="28"/>
        </w:rPr>
        <w:t xml:space="preserve">     </w:t>
      </w:r>
    </w:p>
    <w:p w:rsidR="003A7042" w:rsidRPr="00E31352" w:rsidRDefault="003A7042" w:rsidP="003A7042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911217" w:rsidRDefault="003A7042" w:rsidP="003A7042">
      <w:pPr>
        <w:autoSpaceDN w:val="0"/>
        <w:adjustRightInd w:val="0"/>
        <w:jc w:val="both"/>
        <w:outlineLvl w:val="0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1352">
        <w:rPr>
          <w:sz w:val="28"/>
          <w:szCs w:val="28"/>
        </w:rPr>
        <w:t>Максимальный срок ожидания 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1517">
        <w:rPr>
          <w:sz w:val="28"/>
          <w:szCs w:val="28"/>
        </w:rPr>
        <w:t xml:space="preserve">при непосредственной подаче в Администрацию </w:t>
      </w:r>
      <w:r w:rsidR="00911217">
        <w:rPr>
          <w:sz w:val="28"/>
          <w:szCs w:val="28"/>
        </w:rPr>
        <w:t>поселения</w:t>
      </w:r>
      <w:r w:rsidRPr="004F1517">
        <w:rPr>
          <w:sz w:val="28"/>
          <w:szCs w:val="28"/>
        </w:rPr>
        <w:t xml:space="preserve"> </w:t>
      </w:r>
      <w:r w:rsidRPr="004F1517">
        <w:rPr>
          <w:rFonts w:eastAsia="Arial CYR"/>
          <w:sz w:val="28"/>
          <w:szCs w:val="28"/>
        </w:rPr>
        <w:t>запроса</w:t>
      </w:r>
      <w:r w:rsidR="00B55FB4">
        <w:rPr>
          <w:rFonts w:eastAsia="Arial CYR"/>
          <w:sz w:val="28"/>
          <w:szCs w:val="28"/>
        </w:rPr>
        <w:t xml:space="preserve"> и получении результата</w:t>
      </w:r>
      <w:r w:rsidRPr="004F1517">
        <w:rPr>
          <w:rFonts w:eastAsia="Arial CYR"/>
          <w:sz w:val="28"/>
          <w:szCs w:val="28"/>
        </w:rPr>
        <w:t xml:space="preserve"> о предоставлении муниципальной услуги </w:t>
      </w:r>
      <w:r w:rsidRPr="004F1517">
        <w:rPr>
          <w:sz w:val="28"/>
          <w:szCs w:val="28"/>
        </w:rPr>
        <w:t>составляет 15 минут.</w:t>
      </w:r>
      <w:r>
        <w:rPr>
          <w:sz w:val="28"/>
          <w:szCs w:val="28"/>
        </w:rPr>
        <w:t xml:space="preserve"> </w:t>
      </w:r>
    </w:p>
    <w:p w:rsidR="003A7042" w:rsidRPr="00597221" w:rsidRDefault="003A7042" w:rsidP="00911217">
      <w:pPr>
        <w:autoSpaceDN w:val="0"/>
        <w:adjustRightInd w:val="0"/>
        <w:ind w:firstLine="708"/>
        <w:jc w:val="both"/>
        <w:outlineLvl w:val="0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Регистрация заявления о предоставлении муниципальной услуги производится в день обращения заявителя. </w:t>
      </w:r>
    </w:p>
    <w:p w:rsidR="003A7042" w:rsidRDefault="003A7042" w:rsidP="003A7042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 w:rsidR="00B55FB4"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3A7042" w:rsidRPr="00E31352" w:rsidRDefault="003A7042" w:rsidP="003A7042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1352">
        <w:rPr>
          <w:b/>
          <w:sz w:val="28"/>
          <w:szCs w:val="28"/>
        </w:rPr>
        <w:t xml:space="preserve"> </w:t>
      </w:r>
      <w:r w:rsidRPr="00E31352">
        <w:rPr>
          <w:sz w:val="28"/>
          <w:szCs w:val="28"/>
        </w:rPr>
        <w:t>Срок и порядок регистрации  запроса</w:t>
      </w:r>
      <w:r>
        <w:rPr>
          <w:sz w:val="28"/>
          <w:szCs w:val="28"/>
        </w:rPr>
        <w:t xml:space="preserve"> не установлены в связи с не участием в предоставлении муниципальной услуги  иных организаций. </w:t>
      </w:r>
    </w:p>
    <w:p w:rsidR="003A7042" w:rsidRPr="00900FB1" w:rsidRDefault="003A7042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3A7042" w:rsidRPr="00597221" w:rsidRDefault="003A7042" w:rsidP="003A7042">
      <w:pPr>
        <w:ind w:firstLine="709"/>
        <w:jc w:val="both"/>
        <w:rPr>
          <w:sz w:val="28"/>
          <w:szCs w:val="28"/>
        </w:rPr>
      </w:pPr>
      <w:r w:rsidRPr="00822A13">
        <w:rPr>
          <w:sz w:val="28"/>
          <w:szCs w:val="28"/>
        </w:rPr>
        <w:t xml:space="preserve">Услуга предоставляется в помещении </w:t>
      </w:r>
      <w:r w:rsidR="00B55FB4">
        <w:rPr>
          <w:sz w:val="28"/>
          <w:szCs w:val="28"/>
        </w:rPr>
        <w:t>Администрации поселения</w:t>
      </w:r>
      <w:r w:rsidRPr="00822A13">
        <w:rPr>
          <w:sz w:val="28"/>
          <w:szCs w:val="28"/>
        </w:rPr>
        <w:t>. Помещение должно быть обозначено соответствующей табличкой с указанием номера кабинета.</w:t>
      </w:r>
      <w:r w:rsidRPr="00597221">
        <w:rPr>
          <w:rFonts w:eastAsia="Arial CYR"/>
          <w:sz w:val="28"/>
          <w:szCs w:val="28"/>
        </w:rPr>
        <w:t xml:space="preserve">     М</w:t>
      </w:r>
      <w:r w:rsidRPr="00597221">
        <w:rPr>
          <w:sz w:val="28"/>
          <w:szCs w:val="28"/>
        </w:rPr>
        <w:t xml:space="preserve">есто ожидания заявителей находится рядом с помещением </w:t>
      </w:r>
      <w:r>
        <w:rPr>
          <w:sz w:val="28"/>
          <w:szCs w:val="28"/>
        </w:rPr>
        <w:t xml:space="preserve">специалиста </w:t>
      </w:r>
      <w:r w:rsidR="00B55FB4">
        <w:rPr>
          <w:sz w:val="28"/>
          <w:szCs w:val="28"/>
        </w:rPr>
        <w:t xml:space="preserve">и </w:t>
      </w:r>
      <w:r w:rsidRPr="00597221">
        <w:rPr>
          <w:sz w:val="28"/>
          <w:szCs w:val="28"/>
        </w:rPr>
        <w:t>оборудуется письменным столом, стульями, информационным стендом.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На информационном стенде размещается следующая информация: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блок-схема </w:t>
      </w:r>
      <w:r w:rsidRPr="00597221">
        <w:rPr>
          <w:rFonts w:eastAsia="Arial CYR"/>
          <w:sz w:val="28"/>
          <w:szCs w:val="28"/>
        </w:rPr>
        <w:t>последовательности и сроков выполнения административных процедур</w:t>
      </w:r>
      <w:r w:rsidRPr="00597221">
        <w:rPr>
          <w:sz w:val="28"/>
          <w:szCs w:val="28"/>
        </w:rPr>
        <w:t xml:space="preserve"> по предоставлению муниципальной услуги;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 перечень документов, необходимых для предоставления муниципальной услуги;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образец заполнения заявления о предоставлении муниципальной услуги;</w:t>
      </w:r>
    </w:p>
    <w:p w:rsidR="003A7042" w:rsidRPr="00597221" w:rsidRDefault="003A7042" w:rsidP="003A70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- основания для отказа в предоставлении муниципальной услуги;</w:t>
      </w:r>
    </w:p>
    <w:p w:rsidR="00B55FB4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 </w:t>
      </w:r>
      <w:r w:rsidR="00B55FB4">
        <w:rPr>
          <w:color w:val="000000"/>
          <w:sz w:val="28"/>
          <w:szCs w:val="28"/>
        </w:rPr>
        <w:t>Дислокацию мест торговли размещения нестационарных торговых объектов</w:t>
      </w:r>
      <w:r w:rsidR="00B55FB4">
        <w:rPr>
          <w:sz w:val="28"/>
          <w:szCs w:val="28"/>
        </w:rPr>
        <w:t>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место нахождения органа, предоставляющего муниципальную услугу;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адрес официального Интернет-сайта;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- телефонные номера и электронный адрес;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sz w:val="28"/>
          <w:szCs w:val="28"/>
        </w:rPr>
        <w:t xml:space="preserve">     - </w:t>
      </w:r>
      <w:r w:rsidRPr="00597221">
        <w:rPr>
          <w:rFonts w:eastAsia="Arial CYR"/>
          <w:sz w:val="28"/>
          <w:szCs w:val="28"/>
        </w:rPr>
        <w:t xml:space="preserve"> номера кабинета, в котором осуществляется прием заявителей;</w:t>
      </w:r>
    </w:p>
    <w:p w:rsidR="003A7042" w:rsidRPr="00597221" w:rsidRDefault="003A7042" w:rsidP="003A7042">
      <w:pPr>
        <w:tabs>
          <w:tab w:val="left" w:pos="255"/>
        </w:tabs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  график приема заявителей.</w:t>
      </w:r>
    </w:p>
    <w:p w:rsidR="003A7042" w:rsidRDefault="003A7042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специалиста </w:t>
      </w:r>
      <w:r w:rsidR="00B55FB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компьютером, копировальным аппаратом и другой оргтехникой, позволяющей своевременно и в полном объеме организовать предоставление услуги.</w:t>
      </w:r>
    </w:p>
    <w:p w:rsidR="00B55FB4" w:rsidRDefault="00B55FB4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B4" w:rsidRDefault="00B55FB4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671A0D" w:rsidRDefault="003A7042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55F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3A7042" w:rsidRDefault="003A7042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3A7042" w:rsidRPr="00597221" w:rsidRDefault="003A7042" w:rsidP="003A7042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Показателем доступности муниципальной услуги является открытость и общедоступность информации о порядке предоставления муниципальной услуги. </w:t>
      </w:r>
    </w:p>
    <w:p w:rsidR="003A7042" w:rsidRPr="00597221" w:rsidRDefault="003A7042" w:rsidP="003A7042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с использованием средств телефонной связи, электронного информирования;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посредством размещения в информационно-телекоммуникационных сетях (в том числе сети Интернет) 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на информационном стенде </w:t>
      </w:r>
      <w:r w:rsidR="00B55FB4"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3A7042" w:rsidRPr="00597221" w:rsidRDefault="003A7042" w:rsidP="003A7042">
      <w:pPr>
        <w:ind w:firstLine="540"/>
        <w:jc w:val="both"/>
        <w:rPr>
          <w:rFonts w:eastAsia="Arial CYR" w:cs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Сайт Администрации </w:t>
      </w:r>
      <w:r w:rsidR="00B55FB4">
        <w:rPr>
          <w:rFonts w:eastAsia="Arial CYR"/>
          <w:sz w:val="28"/>
          <w:szCs w:val="28"/>
        </w:rPr>
        <w:t xml:space="preserve">Угличского муниципального района </w:t>
      </w:r>
      <w:r w:rsidRPr="00597221">
        <w:rPr>
          <w:rFonts w:eastAsia="Arial CYR"/>
          <w:sz w:val="28"/>
          <w:szCs w:val="28"/>
        </w:rPr>
        <w:t xml:space="preserve">  </w:t>
      </w:r>
      <w:hyperlink r:id="rId11" w:history="1">
        <w:r w:rsidRPr="00597221">
          <w:rPr>
            <w:rStyle w:val="af"/>
            <w:sz w:val="28"/>
            <w:szCs w:val="28"/>
            <w:lang w:val="en-US"/>
          </w:rPr>
          <w:t>www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uglich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ru</w:t>
        </w:r>
      </w:hyperlink>
      <w:r w:rsidRPr="00597221">
        <w:rPr>
          <w:rFonts w:eastAsia="Arial CYR" w:cs="Arial CYR"/>
          <w:sz w:val="28"/>
          <w:szCs w:val="28"/>
        </w:rPr>
        <w:t>, контактный телефон</w:t>
      </w:r>
      <w:r w:rsidR="00B55FB4">
        <w:rPr>
          <w:rFonts w:eastAsia="Arial CYR" w:cs="Arial CYR"/>
          <w:sz w:val="28"/>
          <w:szCs w:val="28"/>
        </w:rPr>
        <w:t xml:space="preserve"> Администрации Слободского сельского поселения</w:t>
      </w:r>
      <w:r w:rsidRPr="00597221">
        <w:rPr>
          <w:rFonts w:eastAsia="Arial CYR" w:cs="Arial CYR"/>
          <w:sz w:val="28"/>
          <w:szCs w:val="28"/>
        </w:rPr>
        <w:t xml:space="preserve">: (48532) </w:t>
      </w:r>
      <w:r w:rsidR="00B55FB4">
        <w:rPr>
          <w:rFonts w:eastAsia="Arial CYR" w:cs="Arial CYR"/>
          <w:sz w:val="28"/>
          <w:szCs w:val="28"/>
        </w:rPr>
        <w:t>50082</w:t>
      </w:r>
      <w:r w:rsidRPr="00597221">
        <w:rPr>
          <w:rFonts w:eastAsia="Arial CYR" w:cs="Arial CYR"/>
          <w:sz w:val="28"/>
          <w:szCs w:val="28"/>
        </w:rPr>
        <w:t>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 w:rsidR="00B55FB4">
        <w:rPr>
          <w:rFonts w:eastAsia="Arial CYR"/>
          <w:sz w:val="28"/>
          <w:szCs w:val="28"/>
        </w:rPr>
        <w:t>поселения (п.1.3.</w:t>
      </w:r>
      <w:r w:rsidRPr="00597221">
        <w:rPr>
          <w:rFonts w:eastAsia="Arial CYR"/>
          <w:sz w:val="28"/>
          <w:szCs w:val="28"/>
        </w:rPr>
        <w:t xml:space="preserve"> настоящего регламента).</w:t>
      </w:r>
    </w:p>
    <w:p w:rsidR="003A7042" w:rsidRDefault="003A7042" w:rsidP="003A704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     2.1</w:t>
      </w:r>
      <w:r>
        <w:rPr>
          <w:rFonts w:ascii="Times New Roman" w:eastAsia="Arial CYR" w:hAnsi="Times New Roman" w:cs="Times New Roman"/>
          <w:sz w:val="28"/>
          <w:szCs w:val="28"/>
        </w:rPr>
        <w:t>5</w:t>
      </w: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3A7042" w:rsidRPr="00597221" w:rsidRDefault="003A7042" w:rsidP="003A7042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3A7042" w:rsidRDefault="003A7042" w:rsidP="00E6271F">
      <w:pPr>
        <w:autoSpaceDN w:val="0"/>
        <w:adjustRightInd w:val="0"/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3A7042" w:rsidRDefault="003A7042" w:rsidP="003A7042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7042" w:rsidRPr="00597221" w:rsidRDefault="003A7042" w:rsidP="003A7042">
      <w:pPr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Arial CYR"/>
          <w:b/>
          <w:sz w:val="28"/>
          <w:szCs w:val="28"/>
        </w:rPr>
      </w:pP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A7042" w:rsidRPr="00597221" w:rsidRDefault="003A7042" w:rsidP="003A7042">
      <w:pPr>
        <w:ind w:firstLine="540"/>
        <w:jc w:val="center"/>
        <w:rPr>
          <w:rFonts w:eastAsia="Arial CYR"/>
          <w:sz w:val="28"/>
          <w:szCs w:val="28"/>
        </w:rPr>
      </w:pPr>
    </w:p>
    <w:p w:rsidR="003A7042" w:rsidRPr="00671A0D" w:rsidRDefault="003A7042" w:rsidP="003A7042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3.1. Состав административных процедур: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 прием</w:t>
      </w:r>
      <w:r>
        <w:rPr>
          <w:rFonts w:eastAsia="Arial CYR"/>
          <w:sz w:val="28"/>
          <w:szCs w:val="28"/>
        </w:rPr>
        <w:t xml:space="preserve"> </w:t>
      </w:r>
      <w:r w:rsidRPr="00597221">
        <w:rPr>
          <w:rFonts w:eastAsia="Arial CYR"/>
          <w:sz w:val="28"/>
          <w:szCs w:val="28"/>
        </w:rPr>
        <w:t>и регистрация заявления;</w:t>
      </w:r>
    </w:p>
    <w:p w:rsidR="003A7042" w:rsidRPr="00597221" w:rsidRDefault="00E6271F" w:rsidP="003A704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</w:t>
      </w:r>
      <w:r w:rsidR="003A7042" w:rsidRPr="00597221">
        <w:rPr>
          <w:rFonts w:eastAsia="Arial CYR"/>
          <w:sz w:val="28"/>
          <w:szCs w:val="28"/>
        </w:rPr>
        <w:t xml:space="preserve">  - рассмотрение заявления и п</w:t>
      </w:r>
      <w:r w:rsidR="003A7042" w:rsidRPr="00597221">
        <w:rPr>
          <w:sz w:val="28"/>
          <w:szCs w:val="28"/>
        </w:rPr>
        <w:t>ринятие решения о выдаче  разрешения или отказе в  выдаче разрешения</w:t>
      </w:r>
      <w:r w:rsidR="003A7042" w:rsidRPr="00597221">
        <w:rPr>
          <w:rFonts w:eastAsia="Arial CYR"/>
          <w:sz w:val="28"/>
          <w:szCs w:val="28"/>
        </w:rPr>
        <w:t>;</w:t>
      </w:r>
    </w:p>
    <w:p w:rsidR="003A7042" w:rsidRPr="00597221" w:rsidRDefault="003A7042" w:rsidP="003A7042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</w:t>
      </w:r>
      <w:r w:rsidRPr="00597221">
        <w:rPr>
          <w:rFonts w:eastAsia="Arial CYR"/>
          <w:color w:val="000000"/>
          <w:spacing w:val="-1"/>
          <w:sz w:val="28"/>
          <w:szCs w:val="28"/>
        </w:rPr>
        <w:t xml:space="preserve">оформление  </w:t>
      </w:r>
      <w:r w:rsidRPr="00597221">
        <w:rPr>
          <w:rFonts w:eastAsia="Batang"/>
          <w:color w:val="000000"/>
          <w:spacing w:val="-1"/>
          <w:sz w:val="28"/>
          <w:szCs w:val="28"/>
        </w:rPr>
        <w:t>разрешения  или отказа в выдаче разрешения</w:t>
      </w:r>
      <w:r w:rsidRPr="00597221">
        <w:rPr>
          <w:rFonts w:eastAsia="Arial CYR"/>
          <w:color w:val="000000"/>
          <w:spacing w:val="-1"/>
          <w:sz w:val="28"/>
          <w:szCs w:val="28"/>
        </w:rPr>
        <w:t>;</w:t>
      </w:r>
    </w:p>
    <w:p w:rsidR="003A7042" w:rsidRDefault="003A7042" w:rsidP="003A7042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597221">
        <w:rPr>
          <w:rFonts w:eastAsia="Arial CYR"/>
          <w:color w:val="000000"/>
          <w:spacing w:val="-1"/>
          <w:sz w:val="28"/>
          <w:szCs w:val="28"/>
        </w:rPr>
        <w:t xml:space="preserve">     - выдача заявителю готовых документов.</w:t>
      </w:r>
    </w:p>
    <w:p w:rsidR="003A7042" w:rsidRDefault="003A7042" w:rsidP="00E6271F">
      <w:pPr>
        <w:ind w:firstLine="426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>
        <w:rPr>
          <w:rFonts w:eastAsia="Arial CYR"/>
          <w:b/>
          <w:color w:val="000000"/>
          <w:spacing w:val="-1"/>
          <w:sz w:val="28"/>
          <w:szCs w:val="28"/>
        </w:rPr>
        <w:t>3.</w:t>
      </w:r>
      <w:r w:rsidR="00E6271F">
        <w:rPr>
          <w:rFonts w:eastAsia="Arial CYR"/>
          <w:b/>
          <w:color w:val="000000"/>
          <w:spacing w:val="-1"/>
          <w:sz w:val="28"/>
          <w:szCs w:val="28"/>
        </w:rPr>
        <w:t>2.</w:t>
      </w:r>
      <w:r>
        <w:rPr>
          <w:rFonts w:eastAsia="Arial CYR"/>
          <w:b/>
          <w:color w:val="000000"/>
          <w:spacing w:val="-1"/>
          <w:sz w:val="28"/>
          <w:szCs w:val="28"/>
        </w:rPr>
        <w:t xml:space="preserve"> Порядок осуществления административных процедур  в электронной форме:</w:t>
      </w:r>
    </w:p>
    <w:p w:rsidR="003A7042" w:rsidRPr="00D54961" w:rsidRDefault="003A7042" w:rsidP="003A7042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b/>
          <w:color w:val="000000"/>
          <w:spacing w:val="-1"/>
          <w:sz w:val="28"/>
          <w:szCs w:val="28"/>
        </w:rPr>
        <w:tab/>
      </w: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3A7042" w:rsidRDefault="003A7042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3A7042" w:rsidRDefault="003A7042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E6271F" w:rsidRDefault="00E6271F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</w:p>
    <w:p w:rsidR="00E6271F" w:rsidRDefault="00E6271F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</w:p>
    <w:p w:rsidR="00E6271F" w:rsidRPr="00D54961" w:rsidRDefault="00E6271F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</w:p>
    <w:p w:rsidR="003A7042" w:rsidRDefault="003A7042" w:rsidP="003A7042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3A7042" w:rsidRDefault="003A7042" w:rsidP="003A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требованиями о наличии личной подписи заявителя муниципальной услуги  в заявлении о выдаче разрешения на размещение нестационарных торговых объектов,  подписи должностного лица Администрации </w:t>
      </w:r>
      <w:r w:rsidR="00E6271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Разрешении (отказе в выдаче разрешения) не допускается осуществление в электронной форме следующих административных процедур:</w:t>
      </w:r>
    </w:p>
    <w:p w:rsidR="003A7042" w:rsidRDefault="003A7042" w:rsidP="003A7042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>- подача заявителем запроса  о предоставлении муниципальной услуги и прием такого запроса,</w:t>
      </w:r>
    </w:p>
    <w:p w:rsidR="003A7042" w:rsidRPr="00D54961" w:rsidRDefault="003A7042" w:rsidP="00E6271F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>- получение заявителем результата предоставления муниципальной услуги.</w:t>
      </w:r>
    </w:p>
    <w:p w:rsidR="003A7042" w:rsidRPr="008A7B1E" w:rsidRDefault="003A7042" w:rsidP="003A7042">
      <w:pPr>
        <w:ind w:left="30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 xml:space="preserve">     3.</w:t>
      </w:r>
      <w:r w:rsidR="00E6271F"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3A7042" w:rsidRPr="00597221" w:rsidRDefault="003A7042" w:rsidP="003A7042">
      <w:pPr>
        <w:ind w:left="30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представлены в блок-схеме (приложение 2).</w:t>
      </w:r>
    </w:p>
    <w:p w:rsidR="003A7042" w:rsidRPr="008A7B1E" w:rsidRDefault="003A7042" w:rsidP="003A7042">
      <w:pPr>
        <w:ind w:left="30"/>
        <w:jc w:val="both"/>
        <w:rPr>
          <w:rFonts w:eastAsia="Arial CYR"/>
          <w:b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</w:t>
      </w:r>
      <w:r w:rsidRPr="008A7B1E">
        <w:rPr>
          <w:rFonts w:eastAsia="Arial CYR"/>
          <w:b/>
          <w:sz w:val="28"/>
          <w:szCs w:val="28"/>
        </w:rPr>
        <w:t xml:space="preserve"> 3.</w:t>
      </w:r>
      <w:r w:rsidR="00E6271F"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3A7042" w:rsidRPr="00597221" w:rsidRDefault="003A7042" w:rsidP="003A7042">
      <w:pPr>
        <w:ind w:left="30"/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 w:rsidRPr="00597221">
        <w:rPr>
          <w:sz w:val="28"/>
          <w:szCs w:val="28"/>
        </w:rPr>
        <w:t>3.</w:t>
      </w:r>
      <w:r w:rsidR="00E6271F">
        <w:rPr>
          <w:sz w:val="28"/>
          <w:szCs w:val="28"/>
        </w:rPr>
        <w:t>4</w:t>
      </w:r>
      <w:r w:rsidRPr="00597221">
        <w:rPr>
          <w:sz w:val="28"/>
          <w:szCs w:val="28"/>
        </w:rPr>
        <w:t>.1. П</w:t>
      </w:r>
      <w:r w:rsidRPr="00597221">
        <w:rPr>
          <w:rFonts w:eastAsia="Arial CYR"/>
          <w:sz w:val="28"/>
          <w:szCs w:val="28"/>
        </w:rPr>
        <w:t>рием и регистрация заявления</w:t>
      </w:r>
      <w:r w:rsidRPr="00597221">
        <w:rPr>
          <w:sz w:val="28"/>
          <w:szCs w:val="28"/>
        </w:rPr>
        <w:t xml:space="preserve">. </w:t>
      </w:r>
    </w:p>
    <w:p w:rsidR="003A7042" w:rsidRPr="00A523B2" w:rsidRDefault="003A7042" w:rsidP="003A7042">
      <w:pPr>
        <w:ind w:left="30"/>
        <w:jc w:val="both"/>
        <w:rPr>
          <w:sz w:val="28"/>
          <w:szCs w:val="28"/>
        </w:rPr>
      </w:pPr>
      <w:r w:rsidRPr="00A523B2">
        <w:rPr>
          <w:rFonts w:eastAsia="Arial CYR"/>
        </w:rPr>
        <w:t xml:space="preserve">   </w:t>
      </w:r>
      <w:r w:rsidRPr="00C7127E">
        <w:rPr>
          <w:rFonts w:eastAsia="Arial CYR"/>
          <w:sz w:val="28"/>
          <w:szCs w:val="28"/>
        </w:rPr>
        <w:t xml:space="preserve">  Основанием для начала административной процедуры  является </w:t>
      </w:r>
      <w:r>
        <w:rPr>
          <w:rFonts w:eastAsia="Arial CYR"/>
          <w:sz w:val="28"/>
          <w:szCs w:val="28"/>
        </w:rPr>
        <w:t xml:space="preserve">обращение  заинтересованного лица в Администрацию района с  заявления о выдаче разрешения на размещение нестационарного торгового объекта </w:t>
      </w:r>
      <w:r w:rsidRPr="00C7127E">
        <w:rPr>
          <w:rFonts w:eastAsia="Arial CYR"/>
          <w:sz w:val="28"/>
          <w:szCs w:val="28"/>
        </w:rPr>
        <w:t xml:space="preserve"> </w:t>
      </w:r>
      <w:r w:rsidRPr="00A523B2">
        <w:rPr>
          <w:rFonts w:eastAsia="Arial CYR"/>
          <w:sz w:val="28"/>
          <w:szCs w:val="28"/>
        </w:rPr>
        <w:t>(</w:t>
      </w:r>
      <w:r w:rsidRPr="00E6271F">
        <w:rPr>
          <w:rStyle w:val="af"/>
          <w:rFonts w:eastAsia="Arial CYR"/>
          <w:color w:val="000000" w:themeColor="text1"/>
          <w:sz w:val="28"/>
          <w:szCs w:val="28"/>
          <w:u w:val="none"/>
        </w:rPr>
        <w:t>пункт 2.6. части 2 р</w:t>
      </w:r>
      <w:r w:rsidRPr="00A523B2">
        <w:rPr>
          <w:rFonts w:eastAsia="Arial CYR"/>
          <w:sz w:val="28"/>
          <w:szCs w:val="28"/>
        </w:rPr>
        <w:t xml:space="preserve">егламента). </w:t>
      </w:r>
      <w:r w:rsidRPr="00A523B2">
        <w:rPr>
          <w:sz w:val="28"/>
          <w:szCs w:val="28"/>
        </w:rPr>
        <w:t xml:space="preserve"> </w:t>
      </w:r>
      <w:r w:rsidR="00E6271F">
        <w:rPr>
          <w:sz w:val="28"/>
          <w:szCs w:val="28"/>
        </w:rPr>
        <w:t xml:space="preserve">Заявитель подаёт заявление в Администрацию Слободского сельского поселения. </w:t>
      </w:r>
    </w:p>
    <w:p w:rsidR="003A7042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</w:t>
      </w:r>
      <w:r>
        <w:rPr>
          <w:rFonts w:eastAsia="Arial CYR"/>
          <w:sz w:val="28"/>
          <w:szCs w:val="28"/>
        </w:rPr>
        <w:t>Регистрация заявления осуществляется в день поступления.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sz w:val="28"/>
          <w:szCs w:val="28"/>
        </w:rPr>
        <w:t xml:space="preserve">     </w:t>
      </w:r>
      <w:r w:rsidR="00E6271F">
        <w:rPr>
          <w:sz w:val="28"/>
          <w:szCs w:val="28"/>
        </w:rPr>
        <w:t>3.4</w:t>
      </w:r>
      <w:r>
        <w:rPr>
          <w:sz w:val="28"/>
          <w:szCs w:val="28"/>
        </w:rPr>
        <w:t xml:space="preserve">.2 </w:t>
      </w:r>
      <w:r w:rsidRPr="00597221">
        <w:rPr>
          <w:rFonts w:eastAsia="Arial CYR"/>
          <w:sz w:val="28"/>
          <w:szCs w:val="28"/>
        </w:rPr>
        <w:t xml:space="preserve">Основанием для начала процедуры является факт поступления заявления </w:t>
      </w:r>
      <w:r>
        <w:rPr>
          <w:rFonts w:eastAsia="Arial CYR"/>
          <w:sz w:val="28"/>
          <w:szCs w:val="28"/>
        </w:rPr>
        <w:t xml:space="preserve">с визой Главы </w:t>
      </w:r>
      <w:r w:rsidR="00E6271F">
        <w:rPr>
          <w:rFonts w:eastAsia="Arial CYR"/>
          <w:sz w:val="28"/>
          <w:szCs w:val="28"/>
        </w:rPr>
        <w:t>поселения</w:t>
      </w:r>
      <w:r>
        <w:rPr>
          <w:rFonts w:eastAsia="Arial CYR"/>
          <w:sz w:val="28"/>
          <w:szCs w:val="28"/>
        </w:rPr>
        <w:t xml:space="preserve">. Заявление регистрируется в журнале входящей корреспонденции. </w:t>
      </w:r>
      <w:r w:rsidR="00E6271F">
        <w:rPr>
          <w:rFonts w:eastAsia="Arial CYR"/>
          <w:sz w:val="28"/>
          <w:szCs w:val="28"/>
        </w:rPr>
        <w:t>После регистрации заявление</w:t>
      </w:r>
      <w:r>
        <w:rPr>
          <w:rFonts w:eastAsia="Arial CYR"/>
          <w:sz w:val="28"/>
          <w:szCs w:val="28"/>
        </w:rPr>
        <w:t xml:space="preserve"> направляет</w:t>
      </w:r>
      <w:r w:rsidR="00E6271F">
        <w:rPr>
          <w:rFonts w:eastAsia="Arial CYR"/>
          <w:sz w:val="28"/>
          <w:szCs w:val="28"/>
        </w:rPr>
        <w:t>ся</w:t>
      </w:r>
      <w:r>
        <w:rPr>
          <w:rFonts w:eastAsia="Arial CYR"/>
          <w:sz w:val="28"/>
          <w:szCs w:val="28"/>
        </w:rPr>
        <w:t xml:space="preserve"> для проработки уполномоченному специалисту </w:t>
      </w:r>
      <w:r w:rsidR="00E6271F">
        <w:rPr>
          <w:rFonts w:eastAsia="Arial CYR"/>
          <w:sz w:val="28"/>
          <w:szCs w:val="28"/>
        </w:rPr>
        <w:t>Администрации поселения</w:t>
      </w:r>
      <w:r>
        <w:rPr>
          <w:rFonts w:eastAsia="Arial CYR"/>
          <w:sz w:val="28"/>
          <w:szCs w:val="28"/>
        </w:rPr>
        <w:t xml:space="preserve">. </w:t>
      </w:r>
    </w:p>
    <w:p w:rsidR="003A7042" w:rsidRDefault="003A7042" w:rsidP="003A7042">
      <w:pPr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</w:t>
      </w:r>
      <w:r>
        <w:rPr>
          <w:rFonts w:eastAsia="Arial CYR"/>
          <w:sz w:val="28"/>
          <w:szCs w:val="28"/>
        </w:rPr>
        <w:tab/>
      </w:r>
      <w:r>
        <w:rPr>
          <w:sz w:val="28"/>
          <w:szCs w:val="28"/>
        </w:rPr>
        <w:t xml:space="preserve">При соответствии заявления </w:t>
      </w:r>
      <w:r w:rsidRPr="00597221">
        <w:rPr>
          <w:sz w:val="28"/>
          <w:szCs w:val="28"/>
        </w:rPr>
        <w:t xml:space="preserve"> предъявляемым требованиям </w:t>
      </w:r>
      <w:r>
        <w:rPr>
          <w:sz w:val="28"/>
          <w:szCs w:val="28"/>
        </w:rPr>
        <w:t xml:space="preserve">уполномоченный специалист </w:t>
      </w:r>
      <w:r w:rsidR="00E6271F">
        <w:rPr>
          <w:rFonts w:eastAsia="Arial CYR"/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готовит Р</w:t>
      </w:r>
      <w:r w:rsidR="00E6271F">
        <w:rPr>
          <w:sz w:val="28"/>
          <w:szCs w:val="28"/>
        </w:rPr>
        <w:t>азрешение</w:t>
      </w:r>
      <w:r>
        <w:rPr>
          <w:sz w:val="28"/>
          <w:szCs w:val="28"/>
        </w:rPr>
        <w:t xml:space="preserve"> установленной формы (приложение № 3) и представляет его </w:t>
      </w:r>
      <w:r w:rsidR="00E6271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для </w:t>
      </w:r>
      <w:r w:rsidR="00E6271F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3A7042" w:rsidRDefault="003A7042" w:rsidP="003A7042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В случае несоответствия заявления предъявляемым требованиям уполномоченный специалист </w:t>
      </w:r>
      <w:r w:rsidR="00E6271F">
        <w:rPr>
          <w:rFonts w:eastAsia="Arial CYR"/>
          <w:sz w:val="28"/>
          <w:szCs w:val="28"/>
        </w:rPr>
        <w:t>Администрации поселения</w:t>
      </w:r>
      <w:r>
        <w:rPr>
          <w:rFonts w:eastAsia="Arial CYR"/>
          <w:color w:val="000000"/>
          <w:spacing w:val="-1"/>
          <w:sz w:val="28"/>
          <w:szCs w:val="28"/>
        </w:rPr>
        <w:t xml:space="preserve"> готовит </w:t>
      </w:r>
      <w:r w:rsidR="00E6271F">
        <w:rPr>
          <w:rFonts w:eastAsia="Arial CYR"/>
          <w:color w:val="000000"/>
          <w:spacing w:val="-1"/>
          <w:sz w:val="28"/>
          <w:szCs w:val="28"/>
        </w:rPr>
        <w:t>отказ</w:t>
      </w:r>
      <w:r>
        <w:rPr>
          <w:rFonts w:eastAsia="Arial CYR"/>
          <w:color w:val="000000"/>
          <w:spacing w:val="-1"/>
          <w:sz w:val="28"/>
          <w:szCs w:val="28"/>
        </w:rPr>
        <w:t xml:space="preserve"> в Разрешении с указанием причин и предоставляет его на подпись </w:t>
      </w:r>
      <w:r w:rsidR="00E6271F">
        <w:rPr>
          <w:rFonts w:eastAsia="Arial CYR"/>
          <w:color w:val="000000"/>
          <w:spacing w:val="-1"/>
          <w:sz w:val="28"/>
          <w:szCs w:val="28"/>
        </w:rPr>
        <w:t>Главе</w:t>
      </w:r>
      <w:r w:rsidRPr="00597221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 xml:space="preserve"> </w:t>
      </w:r>
    </w:p>
    <w:p w:rsidR="003A7042" w:rsidRPr="00597221" w:rsidRDefault="003A7042" w:rsidP="003A7042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Сопроводительное письмо об удовлетворении заявления о выдаче разрешения  на размещение нестационарный торговых объектов, к которому прилагается Разрешение, или мотивированный отказ оформляется на бланке </w:t>
      </w:r>
      <w:r w:rsidR="002D5E48">
        <w:rPr>
          <w:rFonts w:eastAsia="Arial CYR"/>
          <w:sz w:val="28"/>
          <w:szCs w:val="28"/>
        </w:rPr>
        <w:t>Администрации поселения</w:t>
      </w:r>
      <w:r>
        <w:rPr>
          <w:rFonts w:eastAsia="Arial CYR"/>
          <w:sz w:val="28"/>
          <w:szCs w:val="28"/>
        </w:rPr>
        <w:t xml:space="preserve"> и регистрируется в журнале исходящей документации.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Срок выполнения административной процедуры: </w:t>
      </w:r>
      <w:r>
        <w:rPr>
          <w:rFonts w:eastAsia="Arial CYR"/>
          <w:sz w:val="28"/>
          <w:szCs w:val="28"/>
        </w:rPr>
        <w:t>5</w:t>
      </w:r>
      <w:r w:rsidRPr="00597221">
        <w:rPr>
          <w:rFonts w:eastAsia="Arial CYR"/>
          <w:sz w:val="28"/>
          <w:szCs w:val="28"/>
        </w:rPr>
        <w:t xml:space="preserve"> дн</w:t>
      </w:r>
      <w:r>
        <w:rPr>
          <w:rFonts w:eastAsia="Arial CYR"/>
          <w:sz w:val="28"/>
          <w:szCs w:val="28"/>
        </w:rPr>
        <w:t>ей</w:t>
      </w:r>
      <w:r w:rsidRPr="00597221">
        <w:rPr>
          <w:rFonts w:eastAsia="Arial CYR"/>
          <w:sz w:val="28"/>
          <w:szCs w:val="28"/>
        </w:rPr>
        <w:t>.</w:t>
      </w:r>
    </w:p>
    <w:p w:rsidR="003A7042" w:rsidRPr="00597221" w:rsidRDefault="002D5E48" w:rsidP="003A7042">
      <w:pPr>
        <w:jc w:val="both"/>
        <w:rPr>
          <w:rFonts w:eastAsia="Arial CYR"/>
          <w:spacing w:val="-8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3.4</w:t>
      </w:r>
      <w:r w:rsidR="003A7042" w:rsidRPr="00597221">
        <w:rPr>
          <w:rFonts w:eastAsia="Arial CYR"/>
          <w:sz w:val="28"/>
          <w:szCs w:val="28"/>
        </w:rPr>
        <w:t>.</w:t>
      </w:r>
      <w:r w:rsidR="003A7042">
        <w:rPr>
          <w:rFonts w:eastAsia="Arial CYR"/>
          <w:sz w:val="28"/>
          <w:szCs w:val="28"/>
        </w:rPr>
        <w:t>3</w:t>
      </w:r>
      <w:r w:rsidR="003A7042" w:rsidRPr="00597221">
        <w:rPr>
          <w:rFonts w:eastAsia="Arial CYR"/>
          <w:sz w:val="28"/>
          <w:szCs w:val="28"/>
        </w:rPr>
        <w:t xml:space="preserve">. </w:t>
      </w:r>
      <w:r w:rsidR="003A7042" w:rsidRPr="00597221">
        <w:rPr>
          <w:rFonts w:eastAsia="Arial CYR"/>
          <w:spacing w:val="-8"/>
          <w:sz w:val="28"/>
          <w:szCs w:val="28"/>
        </w:rPr>
        <w:t xml:space="preserve"> Выдача заявителю готовых документов.</w:t>
      </w:r>
    </w:p>
    <w:p w:rsidR="003A7042" w:rsidRDefault="003A7042" w:rsidP="003A7042">
      <w:pPr>
        <w:jc w:val="both"/>
        <w:rPr>
          <w:rFonts w:eastAsia="Arial CYR"/>
          <w:spacing w:val="-8"/>
          <w:sz w:val="28"/>
          <w:szCs w:val="28"/>
        </w:rPr>
      </w:pPr>
      <w:r w:rsidRPr="00597221">
        <w:rPr>
          <w:rFonts w:eastAsia="Arial CYR"/>
          <w:spacing w:val="-8"/>
          <w:sz w:val="28"/>
          <w:szCs w:val="28"/>
        </w:rPr>
        <w:t xml:space="preserve">      Основанием для начала процедуры является получение </w:t>
      </w:r>
      <w:r>
        <w:rPr>
          <w:rFonts w:eastAsia="Arial CYR"/>
          <w:spacing w:val="-8"/>
          <w:sz w:val="28"/>
          <w:szCs w:val="28"/>
        </w:rPr>
        <w:t>уполномоченным специалистом</w:t>
      </w:r>
      <w:r w:rsidRPr="00597221">
        <w:rPr>
          <w:rFonts w:eastAsia="Arial CYR"/>
          <w:spacing w:val="-8"/>
          <w:sz w:val="28"/>
          <w:szCs w:val="28"/>
        </w:rPr>
        <w:t xml:space="preserve"> подписанного </w:t>
      </w:r>
      <w:r>
        <w:rPr>
          <w:rFonts w:eastAsia="Arial CYR"/>
          <w:spacing w:val="-8"/>
          <w:sz w:val="28"/>
          <w:szCs w:val="28"/>
        </w:rPr>
        <w:t>Г</w:t>
      </w:r>
      <w:r w:rsidRPr="00597221">
        <w:rPr>
          <w:rFonts w:eastAsia="Arial CYR"/>
          <w:spacing w:val="-8"/>
          <w:sz w:val="28"/>
          <w:szCs w:val="28"/>
        </w:rPr>
        <w:t xml:space="preserve">лавой </w:t>
      </w:r>
      <w:r w:rsidR="002D5E48">
        <w:rPr>
          <w:rFonts w:eastAsia="Arial CYR"/>
          <w:spacing w:val="-8"/>
          <w:sz w:val="28"/>
          <w:szCs w:val="28"/>
        </w:rPr>
        <w:t>поселения</w:t>
      </w:r>
      <w:r w:rsidRPr="00597221">
        <w:rPr>
          <w:rFonts w:eastAsia="Arial CYR"/>
          <w:spacing w:val="-8"/>
          <w:sz w:val="28"/>
          <w:szCs w:val="28"/>
        </w:rPr>
        <w:t xml:space="preserve"> разрешения или </w:t>
      </w:r>
      <w:r>
        <w:rPr>
          <w:rFonts w:eastAsia="Arial CYR"/>
          <w:spacing w:val="-8"/>
          <w:sz w:val="28"/>
          <w:szCs w:val="28"/>
        </w:rPr>
        <w:t xml:space="preserve">подписанного </w:t>
      </w:r>
      <w:r w:rsidRPr="00597221">
        <w:rPr>
          <w:rFonts w:eastAsia="Arial CYR"/>
          <w:spacing w:val="-8"/>
          <w:sz w:val="28"/>
          <w:szCs w:val="28"/>
        </w:rPr>
        <w:t>уведомления об отказе в предоставлении муниципальной услуги.</w:t>
      </w:r>
    </w:p>
    <w:p w:rsidR="003A7042" w:rsidRPr="00597221" w:rsidRDefault="003A7042" w:rsidP="002D5E48">
      <w:pPr>
        <w:ind w:firstLine="708"/>
        <w:jc w:val="both"/>
        <w:rPr>
          <w:rFonts w:eastAsia="Arial CYR"/>
          <w:spacing w:val="-8"/>
          <w:sz w:val="28"/>
          <w:szCs w:val="28"/>
        </w:rPr>
      </w:pPr>
      <w:r w:rsidRPr="00597221">
        <w:rPr>
          <w:rFonts w:eastAsia="Arial CYR"/>
          <w:spacing w:val="-8"/>
          <w:sz w:val="28"/>
          <w:szCs w:val="28"/>
        </w:rPr>
        <w:t>Результатом административной процедуры является вручение (направление) заявителю разрешения или  мотивированного уведомления об отказе в предоставлении муниципальной услуги.</w:t>
      </w:r>
    </w:p>
    <w:p w:rsidR="003A7042" w:rsidRPr="00597221" w:rsidRDefault="003A7042" w:rsidP="003A7042">
      <w:pPr>
        <w:jc w:val="both"/>
        <w:rPr>
          <w:rFonts w:eastAsia="Arial CYR"/>
          <w:spacing w:val="-8"/>
          <w:sz w:val="28"/>
          <w:szCs w:val="28"/>
        </w:rPr>
      </w:pPr>
      <w:r w:rsidRPr="00597221">
        <w:rPr>
          <w:rFonts w:eastAsia="Arial CYR"/>
          <w:spacing w:val="-8"/>
          <w:sz w:val="28"/>
          <w:szCs w:val="28"/>
        </w:rPr>
        <w:lastRenderedPageBreak/>
        <w:t xml:space="preserve">      </w:t>
      </w:r>
      <w:r>
        <w:rPr>
          <w:rFonts w:eastAsia="Arial CYR"/>
          <w:spacing w:val="-8"/>
          <w:sz w:val="28"/>
          <w:szCs w:val="28"/>
        </w:rPr>
        <w:t>Уполномоченный специалист</w:t>
      </w:r>
      <w:r w:rsidRPr="00597221">
        <w:rPr>
          <w:rFonts w:eastAsia="Arial CYR"/>
          <w:spacing w:val="-8"/>
          <w:sz w:val="28"/>
          <w:szCs w:val="28"/>
        </w:rPr>
        <w:t xml:space="preserve"> по телефону или электронной почте уведомляет заявителя о выдаче разрешения или отказе в выдаче разрешения. По желанию заявителя мотивированный отказ может быть направлен ему по почте.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При выдаче готовых документов </w:t>
      </w:r>
      <w:r>
        <w:rPr>
          <w:rFonts w:eastAsia="Arial CYR"/>
          <w:sz w:val="28"/>
          <w:szCs w:val="28"/>
        </w:rPr>
        <w:t xml:space="preserve">уполномоченный специалист </w:t>
      </w:r>
      <w:r w:rsidR="002D5E48"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 xml:space="preserve"> удостоверяется, что получатель является именно тем лицом, на чье имя оформлен итоговый документ  -  разрешение или 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 При подтверждении полномочий выдает заявителю разрешение </w:t>
      </w:r>
      <w:r w:rsidR="002D5E48">
        <w:rPr>
          <w:rFonts w:eastAsia="Arial CYR"/>
          <w:spacing w:val="-8"/>
          <w:sz w:val="28"/>
          <w:szCs w:val="28"/>
        </w:rPr>
        <w:t>под под</w:t>
      </w:r>
      <w:r w:rsidRPr="00597221">
        <w:rPr>
          <w:rFonts w:eastAsia="Arial CYR"/>
          <w:spacing w:val="-8"/>
          <w:sz w:val="28"/>
          <w:szCs w:val="28"/>
        </w:rPr>
        <w:t xml:space="preserve">пись в журнале регистрации разрешений </w:t>
      </w:r>
      <w:r w:rsidRPr="00597221">
        <w:rPr>
          <w:rFonts w:eastAsia="Arial CYR"/>
          <w:sz w:val="28"/>
          <w:szCs w:val="28"/>
        </w:rPr>
        <w:t>или мотивированное уведомление об отказе в предоставлении муниципальной услуги.</w:t>
      </w:r>
    </w:p>
    <w:p w:rsidR="003A7042" w:rsidRPr="00597221" w:rsidRDefault="003A7042" w:rsidP="003A7042">
      <w:pPr>
        <w:autoSpaceDN w:val="0"/>
        <w:adjustRightInd w:val="0"/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В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уполномоченным лицом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3A7042" w:rsidRPr="00597221" w:rsidRDefault="003A7042" w:rsidP="003A7042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Срок выполнения административной процедуры: 3  дня.</w:t>
      </w:r>
    </w:p>
    <w:p w:rsidR="003A7042" w:rsidRPr="00597221" w:rsidRDefault="003A7042" w:rsidP="003A7042">
      <w:pPr>
        <w:jc w:val="both"/>
        <w:rPr>
          <w:rFonts w:eastAsia="Arial CYR"/>
          <w:spacing w:val="-8"/>
          <w:sz w:val="28"/>
          <w:szCs w:val="28"/>
        </w:rPr>
      </w:pPr>
      <w:r w:rsidRPr="00597221">
        <w:rPr>
          <w:rFonts w:eastAsia="Arial CYR"/>
          <w:spacing w:val="-8"/>
          <w:sz w:val="28"/>
          <w:szCs w:val="28"/>
        </w:rPr>
        <w:t xml:space="preserve">       </w:t>
      </w:r>
    </w:p>
    <w:p w:rsidR="003A7042" w:rsidRPr="00E021D4" w:rsidRDefault="003A7042" w:rsidP="003A704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21D4">
        <w:rPr>
          <w:b/>
          <w:sz w:val="28"/>
          <w:szCs w:val="28"/>
        </w:rPr>
        <w:t xml:space="preserve">4.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3A7042" w:rsidRPr="00A041B9" w:rsidRDefault="003A7042" w:rsidP="003A7042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 w:rsidR="002D5E48"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3A7042" w:rsidRPr="00E82067" w:rsidRDefault="003A7042" w:rsidP="003A70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3A7042" w:rsidRPr="00F8094C" w:rsidRDefault="003A7042" w:rsidP="003A7042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 w:rsidR="002D5E48"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3A7042" w:rsidRPr="00E82067" w:rsidRDefault="003A7042" w:rsidP="003A704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 w:rsidR="002D5E48"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="002D5E48"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3A7042" w:rsidRDefault="003A7042" w:rsidP="003A7042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A7042" w:rsidRPr="00F8094C" w:rsidRDefault="003A7042" w:rsidP="003A7042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 w:rsidR="002D5E48"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3A7042" w:rsidRPr="00E82067" w:rsidRDefault="003A7042" w:rsidP="003A7042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муниципальной услуги осуществляется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</w:t>
      </w:r>
      <w:r w:rsidRPr="00E82067">
        <w:rPr>
          <w:sz w:val="28"/>
          <w:szCs w:val="28"/>
        </w:rPr>
        <w:lastRenderedPageBreak/>
        <w:t>управленческих решений, направленных на повышение качества предоставления услуги.</w:t>
      </w:r>
    </w:p>
    <w:p w:rsidR="003A7042" w:rsidRPr="00E82067" w:rsidRDefault="003A7042" w:rsidP="003A7042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 w:rsidR="002D5E48"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 w:rsidR="002D5E48"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3A7042" w:rsidRPr="00F8094C" w:rsidRDefault="003A7042" w:rsidP="003A7042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4.5</w:t>
      </w:r>
      <w:r w:rsidR="002D5E48"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 w:rsidR="002D5E48"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3A7042" w:rsidRDefault="003A7042" w:rsidP="003A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 w:rsidR="00EC4008"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 w:rsidR="00EC4008"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 w:rsidR="00EC4008"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EC4008" w:rsidRDefault="00EC4008" w:rsidP="00EC4008">
      <w:pPr>
        <w:tabs>
          <w:tab w:val="left" w:pos="0"/>
        </w:tabs>
        <w:rPr>
          <w:sz w:val="28"/>
          <w:szCs w:val="28"/>
        </w:rPr>
      </w:pPr>
    </w:p>
    <w:p w:rsidR="00EC4008" w:rsidRPr="00EC4008" w:rsidRDefault="00EC4008" w:rsidP="00EC4008">
      <w:pPr>
        <w:pStyle w:val="aff"/>
        <w:numPr>
          <w:ilvl w:val="0"/>
          <w:numId w:val="12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C4008">
        <w:rPr>
          <w:rFonts w:eastAsia="Arial CYR" w:cs="Arial CYR"/>
          <w:b/>
          <w:sz w:val="28"/>
          <w:szCs w:val="28"/>
        </w:rPr>
        <w:t xml:space="preserve">Досудебный (внесудебный) порядок обжалования решений и действий (бездействий)  должностных лиц Администрации </w:t>
      </w:r>
      <w:r w:rsidRPr="00EC4008">
        <w:rPr>
          <w:b/>
          <w:sz w:val="28"/>
          <w:szCs w:val="28"/>
        </w:rPr>
        <w:t>Слободского</w:t>
      </w:r>
      <w:r w:rsidRPr="00EC4008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="003A7042" w:rsidRPr="00EC4008">
        <w:rPr>
          <w:rStyle w:val="afa"/>
          <w:sz w:val="28"/>
          <w:szCs w:val="28"/>
        </w:rPr>
        <w:t xml:space="preserve">  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0" w:name="sub_11021"/>
      <w:bookmarkStart w:id="1" w:name="sub_11026"/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bookmarkEnd w:id="0"/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2" w:name="sub_11025"/>
      <w:r w:rsidRPr="00EC4008">
        <w:rPr>
          <w:sz w:val="28"/>
          <w:szCs w:val="28"/>
        </w:rPr>
        <w:t>5.3. Жалоба должна содержать: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3" w:name="sub_110251"/>
      <w:bookmarkEnd w:id="2"/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4" w:name="sub_110252"/>
      <w:bookmarkEnd w:id="3"/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5" w:name="sub_110253"/>
      <w:bookmarkEnd w:id="4"/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6" w:name="sub_110254"/>
      <w:bookmarkEnd w:id="5"/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6"/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</w:t>
      </w:r>
      <w:r w:rsidRPr="00EC4008">
        <w:rPr>
          <w:sz w:val="28"/>
          <w:szCs w:val="28"/>
        </w:rPr>
        <w:lastRenderedPageBreak/>
        <w:t>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</w:t>
      </w:r>
      <w:bookmarkStart w:id="7" w:name="sub_11027"/>
      <w:r w:rsidRPr="00EC4008">
        <w:rPr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8" w:name="sub_110271"/>
      <w:bookmarkEnd w:id="7"/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9" w:name="sub_110272"/>
      <w:bookmarkEnd w:id="8"/>
      <w:r w:rsidRPr="00EC4008">
        <w:rPr>
          <w:sz w:val="28"/>
          <w:szCs w:val="28"/>
        </w:rPr>
        <w:t>2) отказывает в удовлетворении жалобы.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bookmarkStart w:id="10" w:name="sub_11028"/>
      <w:bookmarkEnd w:id="9"/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bookmarkEnd w:id="1"/>
    <w:bookmarkEnd w:id="10"/>
    <w:p w:rsidR="00EC4008" w:rsidRPr="00EC4008" w:rsidRDefault="00EC4008" w:rsidP="00EC400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EC4008" w:rsidRPr="00EC4008" w:rsidRDefault="00EC4008" w:rsidP="00EC4008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EC4008" w:rsidRPr="00EC4008" w:rsidRDefault="00EC4008" w:rsidP="00EC400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EC4008" w:rsidRPr="00EC4008" w:rsidRDefault="00EC4008" w:rsidP="00EC40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3A7042" w:rsidRDefault="003A7042" w:rsidP="00EC4008">
      <w:pPr>
        <w:pStyle w:val="af7"/>
        <w:spacing w:before="0"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Default="003A7042" w:rsidP="00EC4008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3A7042" w:rsidRDefault="003A7042" w:rsidP="003A7042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3A7042" w:rsidRPr="00EC4008" w:rsidRDefault="003A7042" w:rsidP="003A7042">
      <w:pPr>
        <w:pStyle w:val="ConsPlusNonformat"/>
        <w:widowControl/>
        <w:ind w:left="5055"/>
        <w:jc w:val="right"/>
        <w:rPr>
          <w:rFonts w:ascii="Times New Roman" w:hAnsi="Times New Roman" w:cs="Times New Roman"/>
          <w:sz w:val="22"/>
          <w:szCs w:val="22"/>
        </w:rPr>
      </w:pPr>
      <w:r w:rsidRPr="00EC4008">
        <w:rPr>
          <w:rFonts w:ascii="Times New Roman" w:hAnsi="Times New Roman" w:cs="Times New Roman"/>
          <w:sz w:val="22"/>
          <w:szCs w:val="22"/>
        </w:rPr>
        <w:t>Приложение  1</w:t>
      </w:r>
    </w:p>
    <w:p w:rsidR="003A7042" w:rsidRPr="00EC4008" w:rsidRDefault="003A7042" w:rsidP="003A7042">
      <w:pPr>
        <w:pStyle w:val="ConsPlusNonformat"/>
        <w:widowControl/>
        <w:ind w:left="50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C4008">
        <w:rPr>
          <w:rFonts w:ascii="Times New Roman" w:hAnsi="Times New Roman" w:cs="Times New Roman"/>
          <w:sz w:val="22"/>
          <w:szCs w:val="22"/>
        </w:rPr>
        <w:t>к</w:t>
      </w:r>
      <w:r w:rsidRPr="00EC4008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административному регламенту </w:t>
      </w:r>
    </w:p>
    <w:p w:rsidR="003A7042" w:rsidRPr="00723AF9" w:rsidRDefault="003A7042" w:rsidP="003A7042">
      <w:pPr>
        <w:pStyle w:val="ConsPlusNonformat"/>
        <w:widowControl/>
        <w:ind w:left="505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A7042" w:rsidRDefault="003A7042" w:rsidP="003A7042">
      <w:pPr>
        <w:ind w:left="5812"/>
        <w:jc w:val="right"/>
        <w:rPr>
          <w:sz w:val="28"/>
          <w:szCs w:val="28"/>
        </w:rPr>
      </w:pPr>
      <w:r w:rsidRPr="00597221">
        <w:rPr>
          <w:sz w:val="28"/>
          <w:szCs w:val="28"/>
        </w:rPr>
        <w:t>Форма</w:t>
      </w:r>
    </w:p>
    <w:p w:rsidR="003A7042" w:rsidRPr="00723AF9" w:rsidRDefault="003A7042" w:rsidP="003A7042">
      <w:pPr>
        <w:ind w:left="5812"/>
        <w:jc w:val="right"/>
        <w:rPr>
          <w:sz w:val="16"/>
          <w:szCs w:val="16"/>
        </w:rPr>
      </w:pPr>
    </w:p>
    <w:p w:rsidR="003A7042" w:rsidRPr="00597221" w:rsidRDefault="003A7042" w:rsidP="003A7042">
      <w:pPr>
        <w:ind w:left="5100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 xml:space="preserve">Главе  </w:t>
      </w:r>
      <w:r w:rsidR="00EC4008">
        <w:rPr>
          <w:rFonts w:eastAsia="Courier New CYR"/>
          <w:sz w:val="28"/>
          <w:szCs w:val="28"/>
        </w:rPr>
        <w:t>Слободского сельского поселения</w:t>
      </w:r>
    </w:p>
    <w:p w:rsidR="003A7042" w:rsidRPr="00597221" w:rsidRDefault="00EC4008" w:rsidP="003A7042">
      <w:pPr>
        <w:ind w:left="5100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t>Н.П. Смирновой</w:t>
      </w:r>
    </w:p>
    <w:p w:rsidR="003A7042" w:rsidRPr="00597221" w:rsidRDefault="003A7042" w:rsidP="003A7042">
      <w:pPr>
        <w:ind w:left="5100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>____________________________</w:t>
      </w:r>
      <w:r w:rsidR="00EC4008">
        <w:rPr>
          <w:rFonts w:eastAsia="Courier New CYR"/>
          <w:sz w:val="28"/>
          <w:szCs w:val="28"/>
        </w:rPr>
        <w:t>_____</w:t>
      </w:r>
    </w:p>
    <w:p w:rsidR="003A7042" w:rsidRPr="00597221" w:rsidRDefault="003A7042" w:rsidP="003A7042">
      <w:pPr>
        <w:ind w:left="5100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>_______</w:t>
      </w:r>
      <w:r w:rsidR="00EC4008">
        <w:rPr>
          <w:rFonts w:eastAsia="Courier New CYR"/>
          <w:sz w:val="28"/>
          <w:szCs w:val="28"/>
        </w:rPr>
        <w:t>__________________________</w:t>
      </w:r>
    </w:p>
    <w:p w:rsidR="003A7042" w:rsidRPr="00EC4008" w:rsidRDefault="003A7042" w:rsidP="003A7042">
      <w:pPr>
        <w:ind w:left="5100"/>
        <w:jc w:val="center"/>
        <w:rPr>
          <w:rFonts w:eastAsia="Courier New CYR"/>
          <w:sz w:val="22"/>
          <w:szCs w:val="22"/>
        </w:rPr>
      </w:pPr>
      <w:r w:rsidRPr="00EC4008">
        <w:rPr>
          <w:rFonts w:eastAsia="Courier New CYR"/>
          <w:sz w:val="22"/>
          <w:szCs w:val="22"/>
        </w:rPr>
        <w:t>(Ф.И.О. заявителя полностью/ полное наименование организации)</w:t>
      </w:r>
    </w:p>
    <w:p w:rsidR="003A7042" w:rsidRPr="00597221" w:rsidRDefault="003A7042" w:rsidP="003A7042">
      <w:pPr>
        <w:ind w:left="5115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 xml:space="preserve">проживающего(ей)/расположенного по адресу: </w:t>
      </w:r>
    </w:p>
    <w:p w:rsidR="003A7042" w:rsidRPr="00597221" w:rsidRDefault="003A7042" w:rsidP="003A7042">
      <w:pPr>
        <w:ind w:left="5115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>________</w:t>
      </w:r>
      <w:r w:rsidR="00EC4008">
        <w:rPr>
          <w:rFonts w:eastAsia="Courier New CYR"/>
          <w:sz w:val="28"/>
          <w:szCs w:val="28"/>
        </w:rPr>
        <w:t>_________________________</w:t>
      </w:r>
    </w:p>
    <w:p w:rsidR="003A7042" w:rsidRPr="00597221" w:rsidRDefault="003A7042" w:rsidP="003A7042">
      <w:pPr>
        <w:ind w:left="5115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>__________________</w:t>
      </w:r>
      <w:r w:rsidR="00EC4008">
        <w:rPr>
          <w:rFonts w:eastAsia="Courier New CYR"/>
          <w:sz w:val="28"/>
          <w:szCs w:val="28"/>
        </w:rPr>
        <w:t>_______________</w:t>
      </w:r>
    </w:p>
    <w:p w:rsidR="003A7042" w:rsidRPr="00597221" w:rsidRDefault="003A7042" w:rsidP="003A7042">
      <w:pPr>
        <w:ind w:left="5130"/>
        <w:rPr>
          <w:rFonts w:eastAsia="Courier New CYR"/>
          <w:sz w:val="28"/>
          <w:szCs w:val="28"/>
        </w:rPr>
      </w:pPr>
      <w:r w:rsidRPr="00597221">
        <w:rPr>
          <w:rFonts w:eastAsia="Courier New CYR"/>
          <w:sz w:val="28"/>
          <w:szCs w:val="28"/>
        </w:rPr>
        <w:t>тел. ____________________________</w:t>
      </w:r>
    </w:p>
    <w:p w:rsidR="003A7042" w:rsidRPr="00597221" w:rsidRDefault="003A7042" w:rsidP="003A7042">
      <w:pPr>
        <w:jc w:val="both"/>
        <w:rPr>
          <w:sz w:val="28"/>
          <w:szCs w:val="28"/>
        </w:rPr>
      </w:pPr>
    </w:p>
    <w:p w:rsidR="003A7042" w:rsidRPr="00597221" w:rsidRDefault="003A7042" w:rsidP="003A7042">
      <w:pPr>
        <w:jc w:val="center"/>
        <w:rPr>
          <w:sz w:val="28"/>
          <w:szCs w:val="28"/>
        </w:rPr>
      </w:pPr>
      <w:r w:rsidRPr="00597221">
        <w:rPr>
          <w:sz w:val="28"/>
          <w:szCs w:val="28"/>
        </w:rPr>
        <w:t>ЗАЯВЛЕНИЕ</w:t>
      </w:r>
    </w:p>
    <w:p w:rsidR="003A7042" w:rsidRPr="00597221" w:rsidRDefault="00EC4008" w:rsidP="003A7042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разрешения</w:t>
      </w:r>
      <w:r w:rsidR="003A7042" w:rsidRPr="0059722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</w:p>
    <w:p w:rsidR="003A7042" w:rsidRPr="00597221" w:rsidRDefault="003A7042" w:rsidP="003A7042">
      <w:pPr>
        <w:jc w:val="center"/>
        <w:rPr>
          <w:sz w:val="28"/>
          <w:szCs w:val="28"/>
        </w:rPr>
      </w:pP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 xml:space="preserve">     Заявитель ________________________________________________________________</w:t>
      </w:r>
    </w:p>
    <w:p w:rsidR="003A7042" w:rsidRPr="0090319A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319A">
        <w:rPr>
          <w:sz w:val="22"/>
          <w:szCs w:val="22"/>
        </w:rPr>
        <w:t xml:space="preserve">                                            Ф.И.О. индивидуального предпринимателя,</w:t>
      </w:r>
      <w:r w:rsidR="00EC4008">
        <w:rPr>
          <w:sz w:val="22"/>
          <w:szCs w:val="22"/>
        </w:rPr>
        <w:t xml:space="preserve"> физического лица,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>____________________________________________</w:t>
      </w:r>
      <w:r w:rsidR="00EC4008">
        <w:rPr>
          <w:sz w:val="28"/>
          <w:szCs w:val="28"/>
        </w:rPr>
        <w:t>_________________________</w:t>
      </w:r>
    </w:p>
    <w:p w:rsidR="003A7042" w:rsidRPr="00EC4008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97221">
        <w:rPr>
          <w:sz w:val="28"/>
          <w:szCs w:val="28"/>
        </w:rPr>
        <w:t xml:space="preserve">                         </w:t>
      </w:r>
      <w:r w:rsidRPr="00EC4008">
        <w:rPr>
          <w:sz w:val="22"/>
          <w:szCs w:val="22"/>
        </w:rPr>
        <w:t>наименование юридического лица, руководитель, должность)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Свидетельство    о   регистрации    юридического   лица  (ОГРЮЛ)  или индивидуального предпринимателя  (ОГРИП) № __________</w:t>
      </w:r>
      <w:r w:rsidR="00EC4008">
        <w:rPr>
          <w:sz w:val="28"/>
          <w:szCs w:val="28"/>
        </w:rPr>
        <w:t>_________</w:t>
      </w:r>
      <w:r w:rsidRPr="00597221">
        <w:rPr>
          <w:sz w:val="28"/>
          <w:szCs w:val="28"/>
        </w:rPr>
        <w:t>___</w:t>
      </w:r>
      <w:r>
        <w:rPr>
          <w:sz w:val="28"/>
          <w:szCs w:val="28"/>
        </w:rPr>
        <w:t>з</w:t>
      </w:r>
      <w:r w:rsidRPr="00597221">
        <w:rPr>
          <w:sz w:val="28"/>
          <w:szCs w:val="28"/>
        </w:rPr>
        <w:t>арегистрированного  «</w:t>
      </w:r>
      <w:r>
        <w:rPr>
          <w:sz w:val="28"/>
          <w:szCs w:val="28"/>
        </w:rPr>
        <w:t>___» _________20_</w:t>
      </w:r>
      <w:r w:rsidRPr="00597221">
        <w:rPr>
          <w:sz w:val="28"/>
          <w:szCs w:val="28"/>
        </w:rPr>
        <w:t xml:space="preserve">_ г.   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>_______________________________________________</w:t>
      </w:r>
      <w:r w:rsidR="00EC4008">
        <w:rPr>
          <w:sz w:val="28"/>
          <w:szCs w:val="28"/>
        </w:rPr>
        <w:t>______________________</w:t>
      </w:r>
    </w:p>
    <w:p w:rsidR="00723AF9" w:rsidRDefault="003A7042" w:rsidP="00723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0319A">
        <w:rPr>
          <w:sz w:val="20"/>
          <w:szCs w:val="20"/>
        </w:rPr>
        <w:t xml:space="preserve">                                                        (наименование зарегистрировавшего органа)</w:t>
      </w:r>
    </w:p>
    <w:p w:rsidR="003A7042" w:rsidRPr="00723AF9" w:rsidRDefault="00723AF9" w:rsidP="00723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ИНН </w:t>
      </w:r>
      <w:r w:rsidR="003A7042" w:rsidRPr="00597221">
        <w:rPr>
          <w:sz w:val="28"/>
          <w:szCs w:val="28"/>
        </w:rPr>
        <w:t>________________________________________</w:t>
      </w:r>
      <w:r w:rsidR="003A7042">
        <w:rPr>
          <w:sz w:val="28"/>
          <w:szCs w:val="28"/>
        </w:rPr>
        <w:t>___________________</w:t>
      </w:r>
    </w:p>
    <w:p w:rsidR="00EC4008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</w:t>
      </w:r>
      <w:r>
        <w:rPr>
          <w:sz w:val="28"/>
          <w:szCs w:val="28"/>
        </w:rPr>
        <w:t>Тип и местонахождение (а</w:t>
      </w:r>
      <w:r w:rsidRPr="00597221">
        <w:rPr>
          <w:sz w:val="28"/>
          <w:szCs w:val="28"/>
        </w:rPr>
        <w:t>дрес</w:t>
      </w:r>
      <w:r>
        <w:rPr>
          <w:sz w:val="28"/>
          <w:szCs w:val="28"/>
        </w:rPr>
        <w:t>)</w:t>
      </w:r>
      <w:r w:rsidRPr="00597221">
        <w:rPr>
          <w:sz w:val="28"/>
          <w:szCs w:val="28"/>
        </w:rPr>
        <w:t xml:space="preserve"> стационарного объекта торговли или общественного питания (при наличии):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</w:t>
      </w:r>
      <w:r w:rsidR="00EC400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3A7042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EC4008">
        <w:rPr>
          <w:sz w:val="28"/>
          <w:szCs w:val="28"/>
        </w:rPr>
        <w:t>______________________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Прошу Вас р</w:t>
      </w:r>
      <w:r w:rsidRPr="00597221">
        <w:rPr>
          <w:color w:val="000000"/>
          <w:sz w:val="28"/>
          <w:szCs w:val="28"/>
        </w:rPr>
        <w:t xml:space="preserve">азрешить </w:t>
      </w:r>
      <w:r>
        <w:rPr>
          <w:color w:val="000000"/>
          <w:sz w:val="28"/>
          <w:szCs w:val="28"/>
        </w:rPr>
        <w:t>р</w:t>
      </w:r>
      <w:r w:rsidRPr="00597221">
        <w:rPr>
          <w:color w:val="000000"/>
          <w:sz w:val="28"/>
          <w:szCs w:val="28"/>
        </w:rPr>
        <w:t>азмещение нестационарного торгового объекта 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3A7042" w:rsidRPr="0090319A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0319A">
        <w:rPr>
          <w:sz w:val="20"/>
          <w:szCs w:val="20"/>
        </w:rPr>
        <w:t xml:space="preserve">              </w:t>
      </w:r>
      <w:r w:rsidR="00723AF9">
        <w:rPr>
          <w:sz w:val="20"/>
          <w:szCs w:val="20"/>
        </w:rPr>
        <w:t>( тип объекта</w:t>
      </w:r>
      <w:r w:rsidRPr="0090319A">
        <w:rPr>
          <w:sz w:val="20"/>
          <w:szCs w:val="20"/>
        </w:rPr>
        <w:t>: палатка, лоток, тонар,  площадка для сезонной торговли, автолавка, др.)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>для реализации __________________________________________________</w:t>
      </w:r>
      <w:r w:rsidR="00723AF9">
        <w:rPr>
          <w:sz w:val="28"/>
          <w:szCs w:val="28"/>
        </w:rPr>
        <w:t>______</w:t>
      </w:r>
      <w:r w:rsidRPr="00597221">
        <w:rPr>
          <w:sz w:val="28"/>
          <w:szCs w:val="28"/>
        </w:rPr>
        <w:t>_____________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 xml:space="preserve">на планируемом месте 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>____________________________________________</w:t>
      </w:r>
      <w:r w:rsidR="00723AF9">
        <w:rPr>
          <w:sz w:val="28"/>
          <w:szCs w:val="28"/>
        </w:rPr>
        <w:t>_________________________</w:t>
      </w:r>
    </w:p>
    <w:p w:rsidR="003A7042" w:rsidRPr="00723AF9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23AF9">
        <w:rPr>
          <w:sz w:val="22"/>
          <w:szCs w:val="22"/>
        </w:rPr>
        <w:t xml:space="preserve">                                                             (полный адрес)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7221">
        <w:rPr>
          <w:sz w:val="28"/>
          <w:szCs w:val="28"/>
        </w:rPr>
        <w:t>площадью _______________ кв. м;   режим работы о</w:t>
      </w:r>
      <w:r w:rsidR="00723AF9">
        <w:rPr>
          <w:sz w:val="28"/>
          <w:szCs w:val="28"/>
        </w:rPr>
        <w:t>бъекта __________________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</w:t>
      </w:r>
    </w:p>
    <w:p w:rsidR="003A7042" w:rsidRPr="00597221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     «___»____________ 20_______г.</w:t>
      </w:r>
      <w:r w:rsidR="00723AF9">
        <w:rPr>
          <w:sz w:val="28"/>
          <w:szCs w:val="28"/>
        </w:rPr>
        <w:tab/>
      </w:r>
      <w:r w:rsidR="00723AF9">
        <w:rPr>
          <w:sz w:val="28"/>
          <w:szCs w:val="28"/>
        </w:rPr>
        <w:tab/>
      </w:r>
      <w:r w:rsidRPr="00597221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3A7042" w:rsidRPr="00723AF9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97221">
        <w:rPr>
          <w:sz w:val="28"/>
          <w:szCs w:val="28"/>
        </w:rPr>
        <w:t xml:space="preserve">         </w:t>
      </w:r>
      <w:r w:rsidR="00723AF9">
        <w:rPr>
          <w:sz w:val="28"/>
          <w:szCs w:val="28"/>
        </w:rPr>
        <w:tab/>
      </w:r>
      <w:r w:rsidR="00723AF9">
        <w:rPr>
          <w:sz w:val="28"/>
          <w:szCs w:val="28"/>
        </w:rPr>
        <w:tab/>
      </w:r>
      <w:r w:rsidRPr="00723AF9">
        <w:rPr>
          <w:sz w:val="16"/>
          <w:szCs w:val="16"/>
        </w:rPr>
        <w:t xml:space="preserve">дата подачи заявления                                             </w:t>
      </w:r>
      <w:r w:rsidR="00723AF9" w:rsidRPr="00723AF9">
        <w:rPr>
          <w:sz w:val="16"/>
          <w:szCs w:val="16"/>
        </w:rPr>
        <w:t xml:space="preserve">      </w:t>
      </w:r>
      <w:r w:rsidR="00723AF9">
        <w:rPr>
          <w:sz w:val="16"/>
          <w:szCs w:val="16"/>
        </w:rPr>
        <w:tab/>
      </w:r>
      <w:r w:rsidR="00723AF9">
        <w:rPr>
          <w:sz w:val="16"/>
          <w:szCs w:val="16"/>
        </w:rPr>
        <w:tab/>
      </w:r>
      <w:r w:rsidR="00723AF9">
        <w:rPr>
          <w:sz w:val="16"/>
          <w:szCs w:val="16"/>
        </w:rPr>
        <w:tab/>
      </w:r>
      <w:r w:rsidRPr="00723AF9">
        <w:rPr>
          <w:sz w:val="16"/>
          <w:szCs w:val="16"/>
        </w:rPr>
        <w:t>Ф.И.О., подпись заявителя</w:t>
      </w:r>
    </w:p>
    <w:p w:rsidR="003A7042" w:rsidRPr="00723AF9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23AF9">
        <w:rPr>
          <w:sz w:val="16"/>
          <w:szCs w:val="16"/>
        </w:rPr>
        <w:t xml:space="preserve"> </w:t>
      </w:r>
    </w:p>
    <w:p w:rsidR="003A7042" w:rsidRPr="00597221" w:rsidRDefault="00723AF9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«___»____________</w:t>
      </w:r>
      <w:r w:rsidR="003A7042" w:rsidRPr="00597221">
        <w:rPr>
          <w:sz w:val="28"/>
          <w:szCs w:val="28"/>
        </w:rPr>
        <w:t>20_____г.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</w:t>
      </w:r>
      <w:r w:rsidR="003A7042" w:rsidRPr="00597221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</w:p>
    <w:p w:rsidR="003A7042" w:rsidRPr="00723AF9" w:rsidRDefault="003A7042" w:rsidP="003A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23AF9">
        <w:rPr>
          <w:sz w:val="16"/>
          <w:szCs w:val="16"/>
        </w:rPr>
        <w:t xml:space="preserve">        дата принятия заявления                                            </w:t>
      </w:r>
      <w:r w:rsidR="00723AF9">
        <w:rPr>
          <w:sz w:val="16"/>
          <w:szCs w:val="16"/>
        </w:rPr>
        <w:tab/>
      </w:r>
      <w:r w:rsidR="00723AF9">
        <w:rPr>
          <w:sz w:val="16"/>
          <w:szCs w:val="16"/>
        </w:rPr>
        <w:tab/>
      </w:r>
      <w:r w:rsidR="00723AF9">
        <w:rPr>
          <w:sz w:val="16"/>
          <w:szCs w:val="16"/>
        </w:rPr>
        <w:tab/>
      </w:r>
      <w:r w:rsidRPr="00723AF9">
        <w:rPr>
          <w:sz w:val="16"/>
          <w:szCs w:val="16"/>
        </w:rPr>
        <w:t xml:space="preserve"> Ф.И.О. ответственного лица</w:t>
      </w:r>
    </w:p>
    <w:p w:rsidR="003A7042" w:rsidRDefault="003A7042" w:rsidP="00723A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7042" w:rsidRPr="00723AF9" w:rsidRDefault="003A7042" w:rsidP="003A7042">
      <w:pPr>
        <w:pStyle w:val="ConsPlusNonformat"/>
        <w:widowControl/>
        <w:ind w:left="5445"/>
        <w:jc w:val="right"/>
        <w:rPr>
          <w:rFonts w:ascii="Times New Roman" w:hAnsi="Times New Roman" w:cs="Times New Roman"/>
          <w:sz w:val="22"/>
          <w:szCs w:val="22"/>
        </w:rPr>
      </w:pPr>
      <w:r w:rsidRPr="00723AF9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3A7042" w:rsidRPr="00723AF9" w:rsidRDefault="003A7042" w:rsidP="00723AF9">
      <w:pPr>
        <w:pStyle w:val="ConsPlusNonformat"/>
        <w:widowControl/>
        <w:ind w:left="5445"/>
        <w:jc w:val="right"/>
        <w:rPr>
          <w:rFonts w:ascii="Times New Roman" w:hAnsi="Times New Roman" w:cs="Times New Roman"/>
          <w:sz w:val="22"/>
          <w:szCs w:val="22"/>
        </w:rPr>
      </w:pPr>
      <w:r w:rsidRPr="00723AF9">
        <w:rPr>
          <w:rFonts w:ascii="Times New Roman" w:hAnsi="Times New Roman" w:cs="Times New Roman"/>
          <w:sz w:val="22"/>
          <w:szCs w:val="22"/>
        </w:rPr>
        <w:t>к</w:t>
      </w:r>
      <w:r w:rsidRPr="00723AF9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административному регламенту </w:t>
      </w:r>
    </w:p>
    <w:p w:rsidR="003A7042" w:rsidRPr="00723AF9" w:rsidRDefault="003A7042" w:rsidP="003A7042">
      <w:pPr>
        <w:jc w:val="center"/>
        <w:rPr>
          <w:b/>
          <w:sz w:val="28"/>
          <w:szCs w:val="28"/>
        </w:rPr>
      </w:pPr>
      <w:r w:rsidRPr="00723AF9">
        <w:rPr>
          <w:b/>
          <w:sz w:val="28"/>
          <w:szCs w:val="28"/>
        </w:rPr>
        <w:t xml:space="preserve">БЛОК-СХЕМА </w:t>
      </w:r>
    </w:p>
    <w:p w:rsidR="003A7042" w:rsidRPr="00723AF9" w:rsidRDefault="003A7042" w:rsidP="003A7042">
      <w:pPr>
        <w:jc w:val="center"/>
        <w:rPr>
          <w:b/>
          <w:sz w:val="28"/>
          <w:szCs w:val="28"/>
        </w:rPr>
      </w:pPr>
      <w:r w:rsidRPr="00723AF9">
        <w:rPr>
          <w:rFonts w:eastAsia="Arial CYR"/>
          <w:b/>
          <w:sz w:val="28"/>
          <w:szCs w:val="28"/>
        </w:rPr>
        <w:t>последовательность и сроки выполнения административных процедур</w:t>
      </w:r>
      <w:r w:rsidRPr="00723AF9">
        <w:rPr>
          <w:b/>
          <w:sz w:val="28"/>
          <w:szCs w:val="28"/>
        </w:rPr>
        <w:t xml:space="preserve">    </w:t>
      </w:r>
    </w:p>
    <w:p w:rsidR="003A7042" w:rsidRPr="00723AF9" w:rsidRDefault="00782843" w:rsidP="003A7042">
      <w:pPr>
        <w:jc w:val="center"/>
        <w:rPr>
          <w:b/>
          <w:sz w:val="28"/>
          <w:szCs w:val="28"/>
        </w:rPr>
      </w:pPr>
      <w:r w:rsidRPr="0078284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2pt;margin-top:5.85pt;width:173.65pt;height:47.1pt;z-index:251660288;v-text-anchor:middle" strokeweight=".26mm">
            <v:fill color2="black"/>
            <v:stroke joinstyle="round"/>
            <v:textbox style="mso-next-textbox:#_x0000_s1026;mso-rotate-with-shape:t" inset="0,0,0,0">
              <w:txbxContent>
                <w:p w:rsidR="003A7042" w:rsidRDefault="003A7042" w:rsidP="00723AF9">
                  <w:pPr>
                    <w:jc w:val="center"/>
                  </w:pPr>
                  <w:r>
                    <w:t>Заявитель.</w:t>
                  </w:r>
                </w:p>
                <w:p w:rsidR="003A7042" w:rsidRDefault="003A7042" w:rsidP="003A7042">
                  <w:pPr>
                    <w:jc w:val="center"/>
                  </w:pPr>
                  <w:r>
                    <w:t>Обращение с заявлением о выдаче разрешения.</w:t>
                  </w:r>
                </w:p>
              </w:txbxContent>
            </v:textbox>
          </v:shape>
        </w:pict>
      </w:r>
      <w:r w:rsidR="003A7042" w:rsidRPr="00723AF9">
        <w:rPr>
          <w:b/>
          <w:sz w:val="28"/>
          <w:szCs w:val="28"/>
        </w:rPr>
        <w:t xml:space="preserve">      </w:t>
      </w:r>
    </w:p>
    <w:p w:rsidR="003A7042" w:rsidRPr="00597221" w:rsidRDefault="003A7042" w:rsidP="003A7042">
      <w:pPr>
        <w:jc w:val="center"/>
        <w:rPr>
          <w:sz w:val="28"/>
          <w:szCs w:val="28"/>
        </w:rPr>
      </w:pPr>
    </w:p>
    <w:p w:rsidR="003A7042" w:rsidRPr="00597221" w:rsidRDefault="003A7042" w:rsidP="003A7042">
      <w:pPr>
        <w:jc w:val="center"/>
        <w:rPr>
          <w:sz w:val="28"/>
          <w:szCs w:val="28"/>
        </w:rPr>
      </w:pPr>
    </w:p>
    <w:p w:rsidR="003A7042" w:rsidRPr="00597221" w:rsidRDefault="00782843" w:rsidP="003A70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5.6pt;margin-top:4.65pt;width:0;height:32.1pt;z-index:251664384" o:connectortype="straight">
            <v:stroke endarrow="block"/>
          </v:shape>
        </w:pict>
      </w:r>
    </w:p>
    <w:p w:rsidR="003A7042" w:rsidRPr="00597221" w:rsidRDefault="003A7042" w:rsidP="003A7042">
      <w:pPr>
        <w:jc w:val="center"/>
        <w:rPr>
          <w:sz w:val="28"/>
          <w:szCs w:val="28"/>
        </w:rPr>
      </w:pPr>
    </w:p>
    <w:p w:rsidR="003A7042" w:rsidRPr="00597221" w:rsidRDefault="00782843" w:rsidP="003A70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61.1pt;margin-top:8.75pt;width:416pt;height:88.05pt;z-index:251661312;v-text-anchor:middle" strokeweight=".26mm">
            <v:fill color2="black"/>
            <v:stroke joinstyle="round"/>
            <v:textbox style="mso-next-textbox:#_x0000_s1027;mso-rotate-with-shape:t" inset="0,0,0,0">
              <w:txbxContent>
                <w:p w:rsidR="003A7042" w:rsidRDefault="003A7042" w:rsidP="003A7042">
                  <w:pPr>
                    <w:jc w:val="center"/>
                  </w:pPr>
                  <w:r>
                    <w:t>Прием и регистрация заявления</w:t>
                  </w:r>
                  <w:r w:rsidR="00723AF9">
                    <w:t xml:space="preserve"> в Администрации Слободского сельского поселения,</w:t>
                  </w:r>
                </w:p>
                <w:p w:rsidR="003A7042" w:rsidRDefault="003A7042" w:rsidP="00723AF9">
                  <w:pPr>
                    <w:jc w:val="center"/>
                  </w:pPr>
                  <w:r>
                    <w:t>Срок выполнения -  ден</w:t>
                  </w:r>
                  <w:r w:rsidR="00723AF9">
                    <w:t xml:space="preserve">ь обращения </w:t>
                  </w:r>
                </w:p>
              </w:txbxContent>
            </v:textbox>
          </v:shape>
        </w:pict>
      </w:r>
    </w:p>
    <w:p w:rsidR="003A7042" w:rsidRPr="00597221" w:rsidRDefault="003A7042" w:rsidP="003A7042">
      <w:pPr>
        <w:jc w:val="center"/>
        <w:rPr>
          <w:sz w:val="28"/>
          <w:szCs w:val="28"/>
        </w:rPr>
      </w:pPr>
    </w:p>
    <w:p w:rsidR="003A7042" w:rsidRPr="00597221" w:rsidRDefault="003A7042" w:rsidP="003A7042">
      <w:pPr>
        <w:jc w:val="center"/>
        <w:rPr>
          <w:sz w:val="28"/>
          <w:szCs w:val="28"/>
        </w:rPr>
      </w:pPr>
      <w:r w:rsidRPr="00597221">
        <w:rPr>
          <w:sz w:val="28"/>
          <w:szCs w:val="28"/>
        </w:rPr>
        <w:t xml:space="preserve">            </w:t>
      </w:r>
    </w:p>
    <w:p w:rsidR="003A7042" w:rsidRPr="00597221" w:rsidRDefault="003A7042" w:rsidP="003A7042">
      <w:pPr>
        <w:pStyle w:val="wikip"/>
        <w:rPr>
          <w:sz w:val="28"/>
          <w:szCs w:val="28"/>
        </w:rPr>
      </w:pPr>
    </w:p>
    <w:p w:rsidR="003A7042" w:rsidRPr="00597221" w:rsidRDefault="003A7042" w:rsidP="003A7042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A7042" w:rsidRPr="00597221" w:rsidRDefault="00782843" w:rsidP="003A7042">
      <w:pPr>
        <w:pStyle w:val="ConsPlusNonformat"/>
        <w:widowControl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843">
        <w:rPr>
          <w:noProof/>
          <w:sz w:val="28"/>
          <w:szCs w:val="28"/>
        </w:rPr>
        <w:pict>
          <v:shape id="_x0000_s1031" type="#_x0000_t32" style="position:absolute;left:0;text-align:left;margin-left:252.4pt;margin-top:6.3pt;width:.05pt;height:45.15pt;z-index:251665408" o:connectortype="straight">
            <v:stroke endarrow="block"/>
          </v:shape>
        </w:pict>
      </w: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  <w:r w:rsidRPr="00597221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A7042" w:rsidRPr="00597221" w:rsidRDefault="00782843" w:rsidP="003A7042">
      <w:pPr>
        <w:pStyle w:val="wikip"/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61.1pt;margin-top:14.25pt;width:427.5pt;height:78.85pt;z-index:251662336;v-text-anchor:middle" strokeweight=".26mm">
            <v:fill color2="black"/>
            <v:stroke joinstyle="round"/>
            <v:textbox style="mso-rotate-with-shape:t" inset="0,0,0,0">
              <w:txbxContent>
                <w:p w:rsidR="003A7042" w:rsidRDefault="003A7042" w:rsidP="003A7042">
                  <w:pPr>
                    <w:jc w:val="center"/>
                  </w:pPr>
                  <w:r>
                    <w:t>Рассмотрение заявления о предоставлении услуги.</w:t>
                  </w:r>
                </w:p>
                <w:p w:rsidR="003A7042" w:rsidRDefault="003A7042" w:rsidP="00723AF9">
                  <w:pPr>
                    <w:jc w:val="center"/>
                  </w:pPr>
                  <w:r>
                    <w:t>Подготовка ответа</w:t>
                  </w:r>
                  <w:r w:rsidR="00723AF9">
                    <w:t>,</w:t>
                  </w:r>
                  <w:r>
                    <w:t xml:space="preserve">  </w:t>
                  </w:r>
                  <w:r w:rsidR="00723AF9">
                    <w:t>отказа в выдаче Разрешения с указанием причин и представление его на подпись Главе</w:t>
                  </w:r>
                  <w:r>
                    <w:t xml:space="preserve"> </w:t>
                  </w:r>
                  <w:r w:rsidR="00723AF9">
                    <w:t>поселения</w:t>
                  </w:r>
                  <w:r>
                    <w:t xml:space="preserve">, </w:t>
                  </w:r>
                </w:p>
                <w:p w:rsidR="003A7042" w:rsidRDefault="003A7042" w:rsidP="003A7042">
                  <w:pPr>
                    <w:jc w:val="center"/>
                  </w:pPr>
                  <w:r>
                    <w:t>Срок выполнения административной процедуры – 5 дней.</w:t>
                  </w:r>
                </w:p>
                <w:p w:rsidR="003A7042" w:rsidRDefault="003A7042" w:rsidP="003A7042">
                  <w:pPr>
                    <w:jc w:val="center"/>
                  </w:pPr>
                </w:p>
                <w:p w:rsidR="003A7042" w:rsidRDefault="003A7042" w:rsidP="003A7042">
                  <w:pPr>
                    <w:jc w:val="center"/>
                  </w:pPr>
                </w:p>
                <w:p w:rsidR="003A7042" w:rsidRDefault="003A7042" w:rsidP="003A7042">
                  <w:pPr>
                    <w:jc w:val="center"/>
                  </w:pPr>
                  <w:r>
                    <w:t>Срок выполнения: 6 дней.</w:t>
                  </w:r>
                </w:p>
              </w:txbxContent>
            </v:textbox>
          </v:shape>
        </w:pict>
      </w:r>
      <w:r w:rsidR="003A7042" w:rsidRPr="00597221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782843" w:rsidP="003A7042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258.75pt;margin-top:8.75pt;width:.05pt;height:32.5pt;z-index:251666432" o:connectortype="straight">
            <v:stroke endarrow="block"/>
          </v:shape>
        </w:pict>
      </w: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782843" w:rsidP="003A7042">
      <w:pPr>
        <w:pStyle w:val="wikip"/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202" style="position:absolute;left:0;text-align:left;margin-left:54.1pt;margin-top:.65pt;width:437.5pt;height:65.75pt;z-index:251663360;v-text-anchor:middle" strokeweight=".26mm">
            <v:fill color2="black"/>
            <v:stroke joinstyle="round"/>
            <v:textbox style="mso-rotate-with-shape:t" inset="0,0,0,0">
              <w:txbxContent>
                <w:p w:rsidR="003A7042" w:rsidRDefault="003A7042" w:rsidP="003A7042">
                  <w:pPr>
                    <w:jc w:val="center"/>
                  </w:pPr>
                </w:p>
                <w:p w:rsidR="003A7042" w:rsidRDefault="003A7042" w:rsidP="003A7042">
                  <w:pPr>
                    <w:jc w:val="center"/>
                  </w:pPr>
                  <w:r>
                    <w:t>Выдача заявителю готовых документов</w:t>
                  </w:r>
                </w:p>
                <w:p w:rsidR="003A7042" w:rsidRDefault="003A7042" w:rsidP="003A7042">
                  <w:pPr>
                    <w:jc w:val="center"/>
                  </w:pPr>
                  <w:r>
                    <w:t>Срок выполнения: 3 дня.</w:t>
                  </w:r>
                </w:p>
                <w:p w:rsidR="003A7042" w:rsidRDefault="003A7042" w:rsidP="003A7042">
                  <w:pPr>
                    <w:jc w:val="center"/>
                  </w:pPr>
                </w:p>
              </w:txbxContent>
            </v:textbox>
          </v:shape>
        </w:pict>
      </w: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3A7042" w:rsidRPr="00597221" w:rsidRDefault="003A7042" w:rsidP="003A7042">
      <w:pPr>
        <w:pStyle w:val="wikip"/>
        <w:spacing w:after="0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805A4A" w:rsidRDefault="00805A4A" w:rsidP="003A7042">
      <w:pPr>
        <w:pStyle w:val="wikip"/>
        <w:spacing w:before="0" w:after="0"/>
        <w:ind w:left="5415"/>
        <w:jc w:val="right"/>
        <w:rPr>
          <w:sz w:val="28"/>
          <w:szCs w:val="28"/>
        </w:rPr>
      </w:pPr>
    </w:p>
    <w:p w:rsidR="003A7042" w:rsidRPr="00805A4A" w:rsidRDefault="003A7042" w:rsidP="003A7042">
      <w:pPr>
        <w:pStyle w:val="wikip"/>
        <w:spacing w:before="0" w:after="0"/>
        <w:ind w:left="5415"/>
        <w:jc w:val="right"/>
        <w:rPr>
          <w:sz w:val="22"/>
          <w:szCs w:val="22"/>
        </w:rPr>
      </w:pPr>
      <w:r w:rsidRPr="00805A4A">
        <w:rPr>
          <w:sz w:val="22"/>
          <w:szCs w:val="22"/>
        </w:rPr>
        <w:lastRenderedPageBreak/>
        <w:t>Приложение 3</w:t>
      </w:r>
    </w:p>
    <w:p w:rsidR="003A7042" w:rsidRPr="00597221" w:rsidRDefault="003A7042" w:rsidP="003A7042">
      <w:pPr>
        <w:pStyle w:val="wikip"/>
        <w:spacing w:before="0" w:after="0"/>
        <w:ind w:left="5415"/>
        <w:jc w:val="right"/>
        <w:rPr>
          <w:color w:val="000000"/>
          <w:sz w:val="28"/>
          <w:szCs w:val="28"/>
        </w:rPr>
      </w:pPr>
      <w:r w:rsidRPr="00805A4A">
        <w:rPr>
          <w:sz w:val="22"/>
          <w:szCs w:val="22"/>
        </w:rPr>
        <w:t>к</w:t>
      </w:r>
      <w:r w:rsidRPr="00805A4A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597221">
        <w:rPr>
          <w:color w:val="000000"/>
          <w:spacing w:val="5"/>
          <w:sz w:val="28"/>
          <w:szCs w:val="28"/>
        </w:rPr>
        <w:t xml:space="preserve"> </w:t>
      </w:r>
    </w:p>
    <w:p w:rsidR="003A7042" w:rsidRPr="00597221" w:rsidRDefault="003A7042" w:rsidP="00805A4A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          </w:t>
      </w:r>
      <w:r w:rsidR="00805A4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A7042" w:rsidRPr="00597221" w:rsidRDefault="003A7042" w:rsidP="003A7042">
      <w:pPr>
        <w:pStyle w:val="ae"/>
        <w:jc w:val="center"/>
        <w:rPr>
          <w:rStyle w:val="highlight"/>
          <w:rFonts w:ascii="Times New Roman" w:hAnsi="Times New Roman"/>
          <w:b/>
          <w:sz w:val="28"/>
          <w:szCs w:val="28"/>
        </w:rPr>
      </w:pPr>
      <w:bookmarkStart w:id="11" w:name="YANDEX_29"/>
      <w:bookmarkEnd w:id="11"/>
      <w:r w:rsidRPr="00597221">
        <w:rPr>
          <w:rStyle w:val="highlight"/>
          <w:rFonts w:ascii="Times New Roman" w:hAnsi="Times New Roman"/>
          <w:b/>
          <w:sz w:val="28"/>
          <w:szCs w:val="28"/>
        </w:rPr>
        <w:t>РАЗРЕШЕНИЕ №___</w:t>
      </w:r>
    </w:p>
    <w:p w:rsidR="003A7042" w:rsidRPr="00597221" w:rsidRDefault="003A7042" w:rsidP="003A704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97221"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:rsidR="003A7042" w:rsidRPr="00597221" w:rsidRDefault="003A7042" w:rsidP="003A704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срок действия с  «___» __________20__ года  по «___» __________ 20__ года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Разрешение выдано ____________________________________________</w:t>
      </w:r>
      <w:r w:rsidR="00805A4A">
        <w:rPr>
          <w:rFonts w:ascii="Times New Roman" w:hAnsi="Times New Roman"/>
          <w:sz w:val="28"/>
          <w:szCs w:val="28"/>
        </w:rPr>
        <w:t>_________________________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____________________________________________</w:t>
      </w:r>
      <w:r w:rsidR="00805A4A">
        <w:rPr>
          <w:rFonts w:ascii="Times New Roman" w:hAnsi="Times New Roman"/>
          <w:sz w:val="28"/>
          <w:szCs w:val="28"/>
        </w:rPr>
        <w:t>_________________________</w:t>
      </w:r>
    </w:p>
    <w:p w:rsidR="003A7042" w:rsidRPr="00805A4A" w:rsidRDefault="003A7042" w:rsidP="00805A4A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805A4A">
        <w:rPr>
          <w:rFonts w:ascii="Times New Roman" w:hAnsi="Times New Roman"/>
          <w:sz w:val="20"/>
          <w:szCs w:val="20"/>
        </w:rPr>
        <w:t>(наименование юридического лица, индивидуального предпринимателя)</w:t>
      </w:r>
    </w:p>
    <w:p w:rsidR="003A7042" w:rsidRPr="00597221" w:rsidRDefault="00805A4A" w:rsidP="003A704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A7042" w:rsidRPr="00597221">
        <w:rPr>
          <w:rFonts w:ascii="Times New Roman" w:hAnsi="Times New Roman"/>
          <w:sz w:val="28"/>
          <w:szCs w:val="28"/>
        </w:rPr>
        <w:t>а право реализации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на территории ___________________________</w:t>
      </w:r>
      <w:r w:rsidR="00805A4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поселения   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Угличского муниципального района</w:t>
      </w:r>
    </w:p>
    <w:p w:rsidR="003A7042" w:rsidRPr="00597221" w:rsidRDefault="00805A4A" w:rsidP="003A704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7042" w:rsidRPr="00597221">
        <w:rPr>
          <w:rFonts w:ascii="Times New Roman" w:hAnsi="Times New Roman"/>
          <w:sz w:val="28"/>
          <w:szCs w:val="28"/>
        </w:rPr>
        <w:t>о адресу 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Тип объекта _________________________________</w:t>
      </w:r>
      <w:r w:rsidR="00805A4A">
        <w:rPr>
          <w:rFonts w:ascii="Times New Roman" w:hAnsi="Times New Roman"/>
          <w:sz w:val="28"/>
          <w:szCs w:val="28"/>
        </w:rPr>
        <w:t>_________________________</w:t>
      </w:r>
    </w:p>
    <w:p w:rsidR="003A7042" w:rsidRPr="00597221" w:rsidRDefault="003A7042" w:rsidP="003A704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Площадь объекта_____________________________</w:t>
      </w:r>
      <w:r w:rsidR="00805A4A">
        <w:rPr>
          <w:rFonts w:ascii="Times New Roman" w:hAnsi="Times New Roman"/>
          <w:sz w:val="28"/>
          <w:szCs w:val="28"/>
        </w:rPr>
        <w:t>_________________________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Режим работы __________________________________</w:t>
      </w:r>
      <w:r w:rsidR="00805A4A">
        <w:rPr>
          <w:rFonts w:ascii="Times New Roman" w:hAnsi="Times New Roman"/>
          <w:sz w:val="28"/>
          <w:szCs w:val="28"/>
        </w:rPr>
        <w:t>_______________________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Глава </w:t>
      </w:r>
      <w:r w:rsidR="00805A4A">
        <w:rPr>
          <w:rFonts w:ascii="Times New Roman" w:hAnsi="Times New Roman"/>
          <w:sz w:val="28"/>
          <w:szCs w:val="28"/>
        </w:rPr>
        <w:t>Слободского сельского поселения         _______</w:t>
      </w:r>
      <w:r>
        <w:rPr>
          <w:rFonts w:ascii="Times New Roman" w:hAnsi="Times New Roman"/>
          <w:sz w:val="28"/>
          <w:szCs w:val="28"/>
        </w:rPr>
        <w:t xml:space="preserve">_  </w:t>
      </w:r>
      <w:r w:rsidR="00805A4A">
        <w:rPr>
          <w:rFonts w:ascii="Times New Roman" w:hAnsi="Times New Roman"/>
          <w:sz w:val="28"/>
          <w:szCs w:val="28"/>
        </w:rPr>
        <w:t xml:space="preserve">       Н.П. Смирнова</w:t>
      </w:r>
    </w:p>
    <w:p w:rsidR="003A7042" w:rsidRPr="00805A4A" w:rsidRDefault="003A7042" w:rsidP="003A7042">
      <w:pPr>
        <w:pStyle w:val="ae"/>
        <w:rPr>
          <w:rFonts w:ascii="Times New Roman" w:hAnsi="Times New Roman"/>
          <w:sz w:val="20"/>
          <w:szCs w:val="20"/>
        </w:rPr>
      </w:pPr>
      <w:r w:rsidRPr="00805A4A">
        <w:rPr>
          <w:rFonts w:ascii="Times New Roman" w:hAnsi="Times New Roman"/>
          <w:sz w:val="20"/>
          <w:szCs w:val="20"/>
        </w:rPr>
        <w:t xml:space="preserve"> </w:t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</w:r>
      <w:r w:rsidR="00805A4A">
        <w:rPr>
          <w:rFonts w:ascii="Times New Roman" w:hAnsi="Times New Roman"/>
          <w:sz w:val="20"/>
          <w:szCs w:val="20"/>
        </w:rPr>
        <w:tab/>
        <w:t xml:space="preserve">   </w:t>
      </w:r>
      <w:r w:rsidRPr="00805A4A">
        <w:rPr>
          <w:rFonts w:ascii="Times New Roman" w:hAnsi="Times New Roman"/>
          <w:sz w:val="20"/>
          <w:szCs w:val="20"/>
        </w:rPr>
        <w:t xml:space="preserve">(подпись)                         (расшифровка подписи)                                                   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М.П.</w:t>
      </w:r>
    </w:p>
    <w:p w:rsidR="003A7042" w:rsidRPr="00597221" w:rsidRDefault="003A7042" w:rsidP="003A7042">
      <w:pPr>
        <w:pStyle w:val="ae"/>
        <w:rPr>
          <w:rFonts w:ascii="Times New Roman" w:hAnsi="Times New Roman"/>
          <w:sz w:val="28"/>
          <w:szCs w:val="28"/>
        </w:rPr>
      </w:pPr>
    </w:p>
    <w:p w:rsidR="003A7042" w:rsidRPr="00597221" w:rsidRDefault="003A7042" w:rsidP="003A7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7042" w:rsidRDefault="003A7042" w:rsidP="001F601F">
      <w:pPr>
        <w:tabs>
          <w:tab w:val="left" w:pos="0"/>
        </w:tabs>
        <w:ind w:firstLine="720"/>
        <w:jc w:val="center"/>
        <w:rPr>
          <w:b/>
          <w:bCs/>
        </w:rPr>
      </w:pPr>
    </w:p>
    <w:p w:rsidR="003A7042" w:rsidRDefault="003A7042" w:rsidP="001F601F">
      <w:pPr>
        <w:tabs>
          <w:tab w:val="left" w:pos="0"/>
        </w:tabs>
        <w:ind w:firstLine="720"/>
        <w:jc w:val="center"/>
        <w:rPr>
          <w:b/>
          <w:bCs/>
        </w:rPr>
      </w:pPr>
    </w:p>
    <w:p w:rsidR="001F601F" w:rsidRPr="00C60BC5" w:rsidRDefault="001F601F" w:rsidP="001F601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F601F" w:rsidRPr="00C60BC5" w:rsidSect="001F601F">
      <w:headerReference w:type="even" r:id="rId12"/>
      <w:headerReference w:type="default" r:id="rId13"/>
      <w:pgSz w:w="11906" w:h="16838"/>
      <w:pgMar w:top="540" w:right="424" w:bottom="540" w:left="1701" w:header="5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A3" w:rsidRDefault="00C615A3">
      <w:r>
        <w:separator/>
      </w:r>
    </w:p>
  </w:endnote>
  <w:endnote w:type="continuationSeparator" w:id="1">
    <w:p w:rsidR="00C615A3" w:rsidRDefault="00C6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A3" w:rsidRDefault="00C615A3">
      <w:r>
        <w:separator/>
      </w:r>
    </w:p>
  </w:footnote>
  <w:footnote w:type="continuationSeparator" w:id="1">
    <w:p w:rsidR="00C615A3" w:rsidRDefault="00C6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782843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62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22D" w:rsidRDefault="0072622D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72622D" w:rsidP="00926254">
    <w:pPr>
      <w:pStyle w:val="a7"/>
      <w:framePr w:wrap="around" w:vAnchor="text" w:hAnchor="margin" w:xAlign="center" w:y="1"/>
      <w:rPr>
        <w:rStyle w:val="a9"/>
      </w:rPr>
    </w:pPr>
  </w:p>
  <w:p w:rsidR="0072622D" w:rsidRDefault="0072622D" w:rsidP="00926254">
    <w:pPr>
      <w:pStyle w:val="a7"/>
      <w:framePr w:wrap="around" w:vAnchor="text" w:hAnchor="page" w:x="6037" w:y="421"/>
      <w:rPr>
        <w:rStyle w:val="a9"/>
      </w:rPr>
    </w:pPr>
  </w:p>
  <w:p w:rsidR="0072622D" w:rsidRDefault="0072622D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9311F48"/>
    <w:multiLevelType w:val="hybridMultilevel"/>
    <w:tmpl w:val="5D0617F2"/>
    <w:lvl w:ilvl="0" w:tplc="D6F28CF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77834"/>
    <w:multiLevelType w:val="hybridMultilevel"/>
    <w:tmpl w:val="88F46184"/>
    <w:lvl w:ilvl="0" w:tplc="5F163D54">
      <w:start w:val="1"/>
      <w:numFmt w:val="bullet"/>
      <w:lvlText w:val="-"/>
      <w:lvlJc w:val="left"/>
      <w:pPr>
        <w:tabs>
          <w:tab w:val="num" w:pos="4550"/>
        </w:tabs>
        <w:ind w:left="4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7094B"/>
    <w:multiLevelType w:val="multilevel"/>
    <w:tmpl w:val="234CA0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9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7"/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46B7"/>
    <w:rsid w:val="000211B2"/>
    <w:rsid w:val="00027065"/>
    <w:rsid w:val="00031AB3"/>
    <w:rsid w:val="00041029"/>
    <w:rsid w:val="00045CCB"/>
    <w:rsid w:val="0006291B"/>
    <w:rsid w:val="0006432D"/>
    <w:rsid w:val="0008197E"/>
    <w:rsid w:val="0009113C"/>
    <w:rsid w:val="000A5A0A"/>
    <w:rsid w:val="000C063E"/>
    <w:rsid w:val="000C61DB"/>
    <w:rsid w:val="000C695D"/>
    <w:rsid w:val="000D17D7"/>
    <w:rsid w:val="000D5DD3"/>
    <w:rsid w:val="000D6A46"/>
    <w:rsid w:val="000F59FE"/>
    <w:rsid w:val="00100DD3"/>
    <w:rsid w:val="00116400"/>
    <w:rsid w:val="00116A29"/>
    <w:rsid w:val="00137546"/>
    <w:rsid w:val="00165D17"/>
    <w:rsid w:val="00176714"/>
    <w:rsid w:val="00177156"/>
    <w:rsid w:val="001A5639"/>
    <w:rsid w:val="001C6407"/>
    <w:rsid w:val="001D4851"/>
    <w:rsid w:val="001D4E17"/>
    <w:rsid w:val="001E759A"/>
    <w:rsid w:val="001F601F"/>
    <w:rsid w:val="00234B1E"/>
    <w:rsid w:val="002479C0"/>
    <w:rsid w:val="00253ADD"/>
    <w:rsid w:val="00260F4E"/>
    <w:rsid w:val="0026256F"/>
    <w:rsid w:val="002729FC"/>
    <w:rsid w:val="00272B73"/>
    <w:rsid w:val="00280574"/>
    <w:rsid w:val="00280E20"/>
    <w:rsid w:val="00284B84"/>
    <w:rsid w:val="002A3804"/>
    <w:rsid w:val="002B5F7C"/>
    <w:rsid w:val="002D5E48"/>
    <w:rsid w:val="002D7ED0"/>
    <w:rsid w:val="002F176D"/>
    <w:rsid w:val="00303A5C"/>
    <w:rsid w:val="0031251E"/>
    <w:rsid w:val="00326277"/>
    <w:rsid w:val="00342475"/>
    <w:rsid w:val="00342BE8"/>
    <w:rsid w:val="00347142"/>
    <w:rsid w:val="00352888"/>
    <w:rsid w:val="003712CC"/>
    <w:rsid w:val="0038465A"/>
    <w:rsid w:val="003A7042"/>
    <w:rsid w:val="003B107A"/>
    <w:rsid w:val="003B7D38"/>
    <w:rsid w:val="003C5DC8"/>
    <w:rsid w:val="003C75FC"/>
    <w:rsid w:val="003D5FA3"/>
    <w:rsid w:val="003E4CD4"/>
    <w:rsid w:val="00401360"/>
    <w:rsid w:val="00416F82"/>
    <w:rsid w:val="004743C3"/>
    <w:rsid w:val="00494928"/>
    <w:rsid w:val="004A2884"/>
    <w:rsid w:val="004C630A"/>
    <w:rsid w:val="004D16A3"/>
    <w:rsid w:val="004D5566"/>
    <w:rsid w:val="004E1682"/>
    <w:rsid w:val="005130AB"/>
    <w:rsid w:val="00515ED6"/>
    <w:rsid w:val="00533B79"/>
    <w:rsid w:val="00536062"/>
    <w:rsid w:val="00560161"/>
    <w:rsid w:val="00560712"/>
    <w:rsid w:val="0056594A"/>
    <w:rsid w:val="00571893"/>
    <w:rsid w:val="00572706"/>
    <w:rsid w:val="00577765"/>
    <w:rsid w:val="00586176"/>
    <w:rsid w:val="00591C6A"/>
    <w:rsid w:val="005A4A80"/>
    <w:rsid w:val="005B2B97"/>
    <w:rsid w:val="005F040E"/>
    <w:rsid w:val="00604F00"/>
    <w:rsid w:val="0061050B"/>
    <w:rsid w:val="006311DD"/>
    <w:rsid w:val="00633CC8"/>
    <w:rsid w:val="00636C23"/>
    <w:rsid w:val="00637EAD"/>
    <w:rsid w:val="006526DA"/>
    <w:rsid w:val="00653325"/>
    <w:rsid w:val="0066125A"/>
    <w:rsid w:val="00695773"/>
    <w:rsid w:val="00695A57"/>
    <w:rsid w:val="006A0099"/>
    <w:rsid w:val="006A4AE6"/>
    <w:rsid w:val="006C5F59"/>
    <w:rsid w:val="006D0195"/>
    <w:rsid w:val="006D26A0"/>
    <w:rsid w:val="006F4F31"/>
    <w:rsid w:val="007018AE"/>
    <w:rsid w:val="00703045"/>
    <w:rsid w:val="00705811"/>
    <w:rsid w:val="0071609F"/>
    <w:rsid w:val="00716EF4"/>
    <w:rsid w:val="00723AF9"/>
    <w:rsid w:val="00725227"/>
    <w:rsid w:val="0072565B"/>
    <w:rsid w:val="0072622D"/>
    <w:rsid w:val="0072790B"/>
    <w:rsid w:val="00733074"/>
    <w:rsid w:val="007343EE"/>
    <w:rsid w:val="00741025"/>
    <w:rsid w:val="00761C08"/>
    <w:rsid w:val="007731CF"/>
    <w:rsid w:val="00781B89"/>
    <w:rsid w:val="00781BFB"/>
    <w:rsid w:val="00782843"/>
    <w:rsid w:val="007A03B4"/>
    <w:rsid w:val="007C7F37"/>
    <w:rsid w:val="007D3442"/>
    <w:rsid w:val="007D4B67"/>
    <w:rsid w:val="007D5ECE"/>
    <w:rsid w:val="007E26D2"/>
    <w:rsid w:val="007E6C9F"/>
    <w:rsid w:val="00800712"/>
    <w:rsid w:val="00805A4A"/>
    <w:rsid w:val="0083400E"/>
    <w:rsid w:val="00851ABE"/>
    <w:rsid w:val="00861A67"/>
    <w:rsid w:val="00896BA9"/>
    <w:rsid w:val="008C077B"/>
    <w:rsid w:val="008D5E3C"/>
    <w:rsid w:val="008D7022"/>
    <w:rsid w:val="008D7104"/>
    <w:rsid w:val="008E2760"/>
    <w:rsid w:val="008F2990"/>
    <w:rsid w:val="008F32CE"/>
    <w:rsid w:val="008F7701"/>
    <w:rsid w:val="00904E4A"/>
    <w:rsid w:val="00911217"/>
    <w:rsid w:val="00926254"/>
    <w:rsid w:val="00940F73"/>
    <w:rsid w:val="00950C81"/>
    <w:rsid w:val="00971A41"/>
    <w:rsid w:val="00971BCD"/>
    <w:rsid w:val="009A14A2"/>
    <w:rsid w:val="009A1A6C"/>
    <w:rsid w:val="009A7C09"/>
    <w:rsid w:val="009D30D4"/>
    <w:rsid w:val="009E095C"/>
    <w:rsid w:val="009E2BE5"/>
    <w:rsid w:val="009E52C4"/>
    <w:rsid w:val="009E58FE"/>
    <w:rsid w:val="009E786A"/>
    <w:rsid w:val="009F2F73"/>
    <w:rsid w:val="009F3C63"/>
    <w:rsid w:val="00A35ABD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370C"/>
    <w:rsid w:val="00AE04BB"/>
    <w:rsid w:val="00AF4DB9"/>
    <w:rsid w:val="00B05974"/>
    <w:rsid w:val="00B07EA2"/>
    <w:rsid w:val="00B15785"/>
    <w:rsid w:val="00B22B0D"/>
    <w:rsid w:val="00B27B9A"/>
    <w:rsid w:val="00B37C6D"/>
    <w:rsid w:val="00B46262"/>
    <w:rsid w:val="00B55556"/>
    <w:rsid w:val="00B55FB4"/>
    <w:rsid w:val="00B600D1"/>
    <w:rsid w:val="00B60BCF"/>
    <w:rsid w:val="00B60D24"/>
    <w:rsid w:val="00B85D45"/>
    <w:rsid w:val="00B87377"/>
    <w:rsid w:val="00B9056C"/>
    <w:rsid w:val="00B91C3B"/>
    <w:rsid w:val="00BA5460"/>
    <w:rsid w:val="00BB77B4"/>
    <w:rsid w:val="00BC0746"/>
    <w:rsid w:val="00BC52C1"/>
    <w:rsid w:val="00BD38FE"/>
    <w:rsid w:val="00BD767C"/>
    <w:rsid w:val="00BE0318"/>
    <w:rsid w:val="00BF6530"/>
    <w:rsid w:val="00BF6CD9"/>
    <w:rsid w:val="00C05398"/>
    <w:rsid w:val="00C13C95"/>
    <w:rsid w:val="00C15595"/>
    <w:rsid w:val="00C35A2D"/>
    <w:rsid w:val="00C36E89"/>
    <w:rsid w:val="00C42E60"/>
    <w:rsid w:val="00C615A3"/>
    <w:rsid w:val="00C63AAD"/>
    <w:rsid w:val="00C716E1"/>
    <w:rsid w:val="00C733A7"/>
    <w:rsid w:val="00C80419"/>
    <w:rsid w:val="00C9383F"/>
    <w:rsid w:val="00CB5B52"/>
    <w:rsid w:val="00CE65F2"/>
    <w:rsid w:val="00D01331"/>
    <w:rsid w:val="00D11983"/>
    <w:rsid w:val="00D14A86"/>
    <w:rsid w:val="00D1684A"/>
    <w:rsid w:val="00D31CBD"/>
    <w:rsid w:val="00D32017"/>
    <w:rsid w:val="00D50D6E"/>
    <w:rsid w:val="00D77B4D"/>
    <w:rsid w:val="00DB36EC"/>
    <w:rsid w:val="00DB38DC"/>
    <w:rsid w:val="00DC4E87"/>
    <w:rsid w:val="00DD124C"/>
    <w:rsid w:val="00DE4F3F"/>
    <w:rsid w:val="00DE54BF"/>
    <w:rsid w:val="00DE7BA7"/>
    <w:rsid w:val="00DF269C"/>
    <w:rsid w:val="00E058C1"/>
    <w:rsid w:val="00E06966"/>
    <w:rsid w:val="00E12E86"/>
    <w:rsid w:val="00E3673B"/>
    <w:rsid w:val="00E45112"/>
    <w:rsid w:val="00E45493"/>
    <w:rsid w:val="00E60157"/>
    <w:rsid w:val="00E6271F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C4008"/>
    <w:rsid w:val="00ED1B38"/>
    <w:rsid w:val="00EE3B96"/>
    <w:rsid w:val="00EE7807"/>
    <w:rsid w:val="00EF1292"/>
    <w:rsid w:val="00EF4A2D"/>
    <w:rsid w:val="00F03BC8"/>
    <w:rsid w:val="00F06572"/>
    <w:rsid w:val="00F321F8"/>
    <w:rsid w:val="00F3676F"/>
    <w:rsid w:val="00F51888"/>
    <w:rsid w:val="00F53A24"/>
    <w:rsid w:val="00F61F80"/>
    <w:rsid w:val="00F8190B"/>
    <w:rsid w:val="00F906E5"/>
    <w:rsid w:val="00F93BE2"/>
    <w:rsid w:val="00F956DA"/>
    <w:rsid w:val="00F97FA7"/>
    <w:rsid w:val="00FA0D2D"/>
    <w:rsid w:val="00FA1244"/>
    <w:rsid w:val="00FA168F"/>
    <w:rsid w:val="00FA42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165D17"/>
    <w:rPr>
      <w:rFonts w:cs="Times New Roman"/>
      <w:color w:val="008000"/>
    </w:rPr>
  </w:style>
  <w:style w:type="character" w:customStyle="1" w:styleId="afc">
    <w:name w:val="Заголовок своего сообщения"/>
    <w:basedOn w:val="a0"/>
    <w:uiPriority w:val="99"/>
    <w:rsid w:val="00725227"/>
    <w:rPr>
      <w:rFonts w:cs="Times New Roman"/>
    </w:rPr>
  </w:style>
  <w:style w:type="character" w:customStyle="1" w:styleId="afd">
    <w:name w:val="Цветовое выделение"/>
    <w:uiPriority w:val="99"/>
    <w:rsid w:val="001C6407"/>
    <w:rPr>
      <w:b/>
      <w:b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1C64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highlight">
    <w:name w:val="highlight"/>
    <w:rsid w:val="003A7042"/>
  </w:style>
  <w:style w:type="paragraph" w:customStyle="1" w:styleId="wikip">
    <w:name w:val="wikip"/>
    <w:basedOn w:val="a"/>
    <w:rsid w:val="003A7042"/>
    <w:pPr>
      <w:suppressAutoHyphens/>
      <w:spacing w:before="100" w:after="100"/>
      <w:jc w:val="both"/>
    </w:pPr>
    <w:rPr>
      <w:lang w:eastAsia="ar-SA"/>
    </w:rPr>
  </w:style>
  <w:style w:type="paragraph" w:customStyle="1" w:styleId="ConsNonformat0">
    <w:name w:val="ConsNonformat"/>
    <w:rsid w:val="003A704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 список 1"/>
    <w:basedOn w:val="a"/>
    <w:rsid w:val="003A704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f">
    <w:name w:val="List Paragraph"/>
    <w:basedOn w:val="a"/>
    <w:uiPriority w:val="34"/>
    <w:qFormat/>
    <w:rsid w:val="00EC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oboda-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2B2B-B355-457D-A72D-8937DB1D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2012-06-28T05:40:00Z</cp:lastPrinted>
  <dcterms:created xsi:type="dcterms:W3CDTF">2012-06-14T11:41:00Z</dcterms:created>
  <dcterms:modified xsi:type="dcterms:W3CDTF">2012-06-28T05:42:00Z</dcterms:modified>
</cp:coreProperties>
</file>